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863fb" w14:textId="fb863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"Отдел ветеринарии Тайыншинского района Северо-Казахстанской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Тайыншинского района Северо-Казахстанской области от 6 февраля 2015 года № 41. Зарегистрировано Департаментом юстиции Северо-Казахстанской области 24 февраля 2015 года № 3114. Утратило силу постановлением акимата Тайыншинского района Северо-Казахстанской области от 10 апреля 2017 года № 103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Тайыншинского района Северо-Казахстанской области от 10.04.2017 </w:t>
      </w:r>
      <w:r>
        <w:rPr>
          <w:rFonts w:ascii="Times New Roman"/>
          <w:b w:val="false"/>
          <w:i w:val="false"/>
          <w:color w:val="ff0000"/>
          <w:sz w:val="28"/>
        </w:rPr>
        <w:t>№ 103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со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124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 марта 2011 года "О государственном имуществе",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 акимат Тайыншинского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Утвердить прилагаемое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"Отдел ветеринарии Тайыншинского района Северо-Казахстанской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Салтыков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 акимата Тайыншинского района Северо-Казахстанской области от 06 февраля 2015 года № 41</w:t>
            </w:r>
          </w:p>
        </w:tc>
      </w:tr>
    </w:tbl>
    <w:bookmarkStart w:name="z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"Отдел ветеринарии Тайыншинского района Северо-Казахстанской области"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"Отдел ветеринарии Тайыншинского района Северо-Казахстанской области" является государственным органом Республики Казахстан, осуществляющим руководство в сфере ветеринарии.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"Отдел ветеринарии Тайыншинского района Северо-Казахстанской области" имеет ведомство: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коммунальное предприятие на праве хозяйственного ведения "Ветеринарная станция" государственного учреждения "Отдел сельского хозяйства и ветеринарии Тайыншинского района Северо-Казахстанской области" акимата Тайыншинского района Северо-Казахстанской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Государственное учреждение "Отдел ветеринарии Тайыншинского района Северо-Казахстанской области" осуществляет свою деятельность в соответствии с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"Отдел ветеринарии Тайыншинского района Северо-Казахстанской области"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"Отдел ветеринарии Тайыншинского района Северо-Казахстанской области"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"Отдел ветеринарии Тайыншинского района Северо-Казахстанской области"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Государственное учреждение "Отдел ветеринарии Тайыншинского района Северо-Казахстанской области" по вопросам своей компетенции в установленном законодательством порядке принимает решения, оформляемые приказом руководителя государственного учреждения "Отдел ветеринарии Тайыншинского района Северо-Казахстанской области"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государственного учреждения "Отдел ветеринарии Тайыншинского района Северо-Казахстанской области"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юридического лица: 151000, Северо-Казахстанская область, Тайыншинский район, город Тайынша, улица Астана, 166.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 – на государственном языке: "Солтүстік Қазақстан облысы Тайынша ауданының ветеринария бөлімі" мемлекеттік мекемесі;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на русском языке: государственное учреждение "Отдел ветеринарии Тайыншинского района Северо-Казахстанской области".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Настоящее Положение является учредительным документом государственного учреждения "Отдел ветеринарии Тайыншинского района Северо-Казахстанской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государственного учреждения "Отдел ветеринарии Тайыншинского района Северо-Казахстанской области" осуществляется из республиканского и местных бюджетов.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Государственному учреждению "Отдел ветеринарии Тайыншинского района Северо-Казахстанской области"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"Отдел ветеринарии Тайыншинского района Северо-Казахстанской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государственному учреждению "Отдел ветеринарии Тайыншинского района Северо-Казахстанской области" законодательными актами предоставлено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учреждения "Отдел ветеринарии Тайыншинского района Северо-Казахстанской области"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Миссия государственного учреждения "Отдел ветеринарии Тайыншинского района Северо-Казахстанской области": содействие развитию и совершенствованию государственной политики в сфере ветеринарии.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защита животных от болезней и их лечение;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охрана здоровья населения от болезней, общих для животных и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обеспечение ветеринарно-санитарной безопасности;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охрана территории Республики Казахстан от заноса и распространения заразных и экзотических болезней животных из других государств;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контроль за безопасностью и качеством ветеринарных препаратов, кормов и кормовых добавок;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разработка и использование средств и методов диагностики, борьбы с болезнями животных и обеспечения ветеринарно-санитарной безопасности;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предупреждение и ликвидация загрязнения окружающей среды при осуществлении физическими и юридическими лицами деятельности в области ветеринарии;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развитие ветеринарной науки, подготовка и повышение квалификации ветеринарных специалистов;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государственный ветеринарно-санитарный контроль за соблюдением законодательства в области ветеринарии.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внесение в местный представительный орган области для утверждения правил содержания животных, правил содержания и выгула собак и кошек, правил отлова и уничтожения бродячих собак и кошек, предложений по установлению границ санитарных зон содержания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организация отлова и уничтожения бродячих собак и кошек;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организация строительства скотомогильников (биотермических ям) и обеспечение их содержания в соответствии с ветеринарными (ветеринарно-санитарными) требованиями;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организация и обеспечение предоставления заинтересованным лицам информации о проводимых ветеринарных мероприятиях;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организация и проведение просветительной работы среди населения по вопросам ветеринарии;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организация государственных комиссий по приему в эксплуатацию объектов производства, осуществляющих выращивание животных, заготовку (убой), хранение, переработку и реализацию животных, продукции и сырья животного происхождения, а также организаций по производству, хранению и реализации ветеринарных препаратов, кормов и кормовых добавок;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обезвреживание (обеззараживание) и переработка без изъятия животных, продукции и сырья животного происхождения, представляющих опасность для здоровья животных и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внесение предложений в местный исполнительный орган района об установлении карантина или ограничительных мероприятий по представлению главного государственного ветеринарно-санитарного инспектора соответствующей территории в случае возникновения заразных болезней животных на территории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внесение предложений в местный исполнительный орган района о снятии ограничительных мероприятий или карантина по представлению главного государственного ветеринарно-санитарного инспектора соответствующей территории после проведения комплекса ветеринарных мероприятий по ликвидации очагов заразных болезней животных на территории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организация проведения ветеринарных мероприятий по энзоотическим болезням животных на территории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организация проведения ветеринарных мероприятий по профилактике особо опасных болезней животных по перечню, утверждаемому Правительством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организация проведения мероприятий по идентификации сельскохозяйственных животных, ведению базы данных по идентификации сельскохозяйственных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определение потребности в изделиях (средствах) и атрибутах для проведения идентификации сельскохозяйственных животных и передача информации в местный исполнительный орган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свод, анализ ветеринарного учета и отчетности и представление в местный исполнительный орган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16) внесение предложений в местный исполнительный орган области по ветеринарным мероприятиям по профилактике заразных и незаразных болезней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17) внесение предложений в местный исполнительный орган области по перечню энзоотических болезней животных, профилактика и диагностика которых осуществляются за счет бюджетных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18) организация хранения ветеринарных препаратов, приобретенных за счет бюджетных средств, за исключением республиканского запаса ветеринарных препаратов;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19) внесение предложений в местный исполнительный орган области о ветеринарных мероприятиях по обеспечению ветеринарно-санитарной безопасности на территории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20) организация санитарного убоя больных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21) осуществление в интересах местного государственного управления иных полномочий, возлагаемых на местные исполнительные органы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22) утверждение списка государственных ветеринарных врачей, имеющих право выдачи ветеринарно-санитарного заключения на объекты государственного ветеринарно-санитарного контроля и надзора;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23) организация и осуществление государственного ветеринарно-санитарного контроля и надзора за соблюдением физическими и юридическими лицами законодательства Республики Казахстан в области ветеринарии в пределах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24) проведение обследования эпизоотических очагов в случае их возникновения;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25) выдача акта эпизоотологического обследования;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26) осуществление государственного ветеринарно-санитарного контроля и надзора на предмет соблюдения требований законодательства Республики Казахстан в области ветеринарии: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объектах внутренней торговли;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объектах производства, осуществляющих выращивание животных, заготовку (убой), хранение, переработку и реализацию животных, продукции и сырья животного происхождения, а также в организациях по хранению и реализации ветеринарных препаратов, кормов и кормовых добавок (за исключением связанных с импортом и экспортом);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 лиц, осуществляющих предпринимательскую деятельность в области ветеринарии за исключением производства ветеринарных препаратов;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транспортировке (перемещении), погрузке, выгрузке перемещаемых (перевозимых) объектов в пределах соответствующей административно-территориальной единицы, за исключением их экспорта (импорта) и транзита;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всех видах транспортных средств, по всем видам тары, упаковочных материалов, которые могут быть факторами передачи возбудителей болезней животных, за исключением экспорта (импорта) и транзита;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скотопрогонных трассах, маршрутах, территориях пастбищ и водопоя животных, по которым проходят маршруты транспортировки (перемещения);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территориях, в производственных помещениях и за деятельностью физических и юридических лиц, выращивающих, хранящих, перерабатывающих, реализующих или использующих перемещаемые (перевозимые) объекты, за исключением экспорта (импорта) и транзита;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27) осуществление государственного ветеринарно-санитарного контроля и надзора за соблюдением зоогигиенических и ветеринарных (ветеринарно-санитарных) требований при размещении, строительстве, реконструкции и вводе в эксплуатацию скотомогильников (биотермических ям), объектов государственного ветеринарно - санитарного контроля и надзора, связанных с содержанием, разведением, использованием, производством, заготовкой (убоем), хранением, переработкой и реализацией, а также при транспортировке (перемещении) перемещаемых (перевозимых) объектов;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28) составление акта государственного ветеринарно-санитарного контроля и надзора в отношении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29) организация проведения ветеринарных мероприятий по профилактике, отбору проб биологического материала и доставке их для диагностики особо опасных болезней животных по перечню, утверждаемому уполномоченным органом, а также других болезней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30) прием уведомлений от физических и юридических лиц о начале или прекращении осуществления предпринимательской деятельности в области ветеринарии, а также ведение государственного электронного реестра разрешений и уведомлений в соответствии с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мая 2014 года "О разрешениях и уведомлениях";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31) иные полномочия, предусмотренные действующим законодательством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Функции государственного коммунального предприятия на праве хозяйственного ведения "Ветеринарная станция" государственного учреждения "Отдел сельского хозяйства и ветеринарии Тайыншинского района Северо-Казахстанской области" акимата Тайыншинского района Северо-Казахстанской области":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проведение ветеринарных мероприятий против особо опасных и энзоотических болезней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проведение идентификации сельскохозяйственных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оказание услуг по искусственному осеменению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оказание услуг по транспортировке (доставке), хранению ветеринарных препаратов против особо опасных и энзоотических болезней животных, а также транспортировке (доставке) изделий (средств) и атрибутов ветеринарного назначения для проведения идентификации сельскохозяйственных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содержания скотомогильников (биотермических ям), убойных площадок (площадок по убою сельскохозяйственных животных), строительство которых организовано местными исполнительными органами соответствующих административно-территориальных единиц;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отлов и уничтожение бродячих собак и кошек;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выдача ветеринарной справки;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ведение базы данных по идентификации сельскохозяйственных животных и выдачи выписки из нее;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отбор проб биологического материала и доставки их в ветеринарную лабораторию;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оказание услуг по транспортировке больных животных на санитарный убой;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иные виды деятельности в области ветеринарии, не запрещенные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запрашивать и получать необходимую информацию от уполномоченного государственного органа в области ветеринарии и иных организаций для осуществления возложенных на него задач;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инициировать отзыв лицензий юридических и физических лиц, осуществляющих предпринимательскую деятельность в области ветеринарии, в случаях нарушения ими установленных ветеринарно-санитарных правил и нормативов, в порядке установленном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вносить предложение о создании в установленном порядке чрезвычайных противоэпизоотических комиссий;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беспрепятственно посещать (по предъявлении служебного удостоверения) в порядке, установленном законодательством Республики Казахстан в области ветеринарии, а также получения информации о деятельности физических и юридических лиц в области ветеринарии;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проводить отбор проб объектов государственного ветеринарно-санитарного контроля и надзора для их диагностики или ветеринарно-санитарной экспертизы с уведомлением заинтересованных лиц о сроках проведения их исследования;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проводить государственный ветеринарно-санитарный контроль и надзор;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выдавать ветеринарные документы;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издавать акты в пределах полномочий, предоставленных настоящим Законом;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при выявлении на территориях ветеринарно-санитарного благополучия, а также в неблагополучных пунктах перемещаемых (перевозимых) объектов, представляющих опасность для здоровья животных и человека, изымать и уничтожать в порядке, установленном законодательством Республики Казахстан, принимать участие в организации их обезвреживания (обеззараживания) или переработки, а также сообщать об указанных фактах в уполномоченный государственный орган в области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предъявлять иски в суд в случае нарушения законодательства Республики Казахстан в области ветеринарии.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учреждения "Отдел ветеринарии Тайыншинского района Северо-Казахстанской области"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19. Руководство государственного учреждения "Отдел ветеринарии Тайыншинского района Северо-Казахстанской области" осуществляется первым руководителем, который несет персональную ответственность за выполнение возложенных на государственное учреждение "Отдел ветеринарии Тайыншинского района Северо-Казахстанской области"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Первый руководитель государственного учреждения "Отдел ветеринарии Тайыншинского района Северо-Казахстанской области" назначается на должность и освобождается от должности акимом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Первый руководитель государственного учреждения "Отдел ветеринарии Тайыншинского района Северо-Казахстанской области" имеет заместителя, который назначается на должность и освобождается от должности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Полномочия первого руководителя государственного учреждения "Отдел ветеринарии Тайыншинского района Северо-Казахстанской области":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организует и руководит работой государственного учреждения "Отдел ветеринарии Тайыншинского района Северо-Казахстанской области" и несҰт персональную ответственность за выполнение возложенных на государственное учреждение "Отдел ветеринарии Тайыншинского района Северо-Казахстанской области" функций и задач;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обеспечивает соблюдение законодательства о государственных гарантиях равных прав и равных возможностей мужчин и женщин;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несет персональную ответственность за соблюдение антикоррупционного законодательства сотрудниками государственного учреждения "Отдел ветеринарии Тайыншинского района Северо-Казахстанской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осуществляет без доверенности действия от имени государственного учреждения "Отдел ветеринарии Тайыншинского района Северо-Казахстанской области", наделяет от имени государственного учреждения других работников аппарата полномочиями на совершение определенных действий в интересах государственного учреждения "Отдел ветеринарии Тайыншинского района Северо-Казахстанской области";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5) устанавливает внутренний трудовой распорядок в государственном учреждении "Отдел ветеринарии Тайыншинского района Северо-Казахстанской области";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согласовывает и представляет на рассмотрение акимату и акиму района проекты нормативных правовых актов и другие документы;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в соответствии с действующим законодательством поощряет сотрудников государственного учреждения "Отдел ветеринарии Тайыншинского района Северо-Казахстанской области" и налагает на них дисциплинарные взыскания;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утверждает планы расходов государственного учреждения "Отдел ветеринарии Тайыншинского района Северо-Казахстанской области", распоряжается финансовыми средствами, предусмотренными бюджетом;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вносит акиму района предложения по перспективному планированию и текущей организации работы государственного учреждения "Отдел ветеринарии Тайыншинского района Северо-Казахстанской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издает в пределах своей компетенции приказы, организует контроль за их исполнением;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обеспечивает учебу, подготовку, переподготовку и повышение квалификации кадров государственных служащих;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представляет интересы государственного учреждения "Отдел ветеринарии Тайыншинского района Северо-Казахстанской области" в других государственных органах,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осуществляет иные функции, возложенные на него акимом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руководителя государственного учреждения "Отдел ветеринарии Тайыншинского района Северо-Казахстанской области"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Первый руководитель определяет полномочия своего заместителя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Аппарат государственного учреждения "Отдел ветеринарии Тайыншинского района Северо-Казахстанской области" возглавляется руководителем государственного учреждения "Отдел ветеринарии Тайыншинского района Северо-Казахстанской области", назначаемым на должность и освобождаемым от должности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учреждения "Отдел ветеринарии Тайыншинского района Северо-Казахстанской области"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25. Государственное учреждение "Отдел ветеринарии Тайыншинского района Северо-Казахстанской области"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государственного учреждения "Отдел ветеринарии Тайыншинского района Северо-Казахстанской области" формируется за счет имущества, переданного его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26. Имущество, закрепленное за государственным учреждением "Отдел ветеринарии Тайыншинского района Северо-Казахстанской области"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27. Государственное учреждение "Отдел ветеринарии Тайыншинского района Северо-Казахстанской области"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Взаимоотношения между юридическим лицом и уполномоченным органом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28. Учредителем и уполномоченным органом государственного учреждения "Отдел ветеринарии Тайыншинского района Северо-Казахстанской области" является Акимат Тайыншинского района Северо-Казахстанской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29. Местонахождение учредителя: индекс 151000, Северо-Казахстанская область, Тайыншинский район, город Тайынша, улица Конституции Казахстана, 197.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30. Учредитель утверждает, вносит изменения и дополнения в Положение, принимает решение о ликвидации и реорганизации государственного учреждения "Отдел ветеринарии Тайыншинского района Северо-Казахстанской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31. Взаимоотношения между юридическим лицом и уполномоченным органом по государственному имуществу юридическим лицом и уполномоченным органом соответствующей отрасли, администрацией юридического лица и его трудовым коллективом регулируются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Режим работы государственного учреждения Отдел ветеринарии Тайыншинского района Северо-Казахстанской области"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32. Режим работы государственного учреждения Отдел ветеринарии Тайыншинского района Северо-Казахстанской области" устанавливается регламентом работы отдела и не должен противоречить нормам трудового законодательства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Реорганизация и упразднение государственного учреждения "Отдел ветеринарии Тайыншинского района Северо-Казахстанской области"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33. Реорганизация и упразднение государственного учреждения "Отдел ветеринарии Тайыншинского района Северо-Казахстанской области" осуществляется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