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70676" w14:textId="1b706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Тайыншинского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Тайыншинского района Северо-Казахстанской области от 20 марта 2015 года № 140. Зарегистрировано Департаментом юстиции Северо-Казахстанской области 20 марта 2015 года № 3179. Утратило силу постановлением акимата Тайыншинского района Северо-Казахстанской области от 28 декабря 2015 года N 538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Тайыншинского района Северо-Казахстанской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N 538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Тайыншинского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Тайыншинского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Тайыншинского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Салтыков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Тайыншинского района Северо-Казахстанской области от 20 марта 2015 года № 140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коммунального имущества Тайыншинского района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коммунального имущества Тайыншинского района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коммунального имущества Тайыншинского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при расчете платы за наем части помещений в здании необходимо учитывать доступ к местам общего пользования нанимателем этих площадей в размере 25 % от передаваемой в имущественный наем (аренду)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Годовая арендная плата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>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      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К1 - Коэффициент, учитывающий срок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К2 - Коэффициент, учитывающий условия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расчета ставки арендной платы при передаче коммунального имущества Тайыншинского района в имущественный наем (аренду)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7607"/>
        <w:gridCol w:w="4091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Тайыншинский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для помещений со всеми инженерно-техническими устройствами (электрическая энергия, канализация, водоснабжение, отопление)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расчетно-кассовых центров банков, АО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-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благотворительных и общественных организаций,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расчета ставки арендной платы при передаче коммунального имущества Тайыншинского района в имущественный наем (аренду)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иное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 и иного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