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4c52" w14:textId="3c54c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Тайыншинского района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31 марта 2015 года № 145. Зарегистрировано Департаментом юстиции Северо-Казахстанской области 23 апреля 2015 года № 3226. Утратило силу постановлением акимата Тайыншинского района Северо-Казахстанской области от 10 апреля 2017 года № 103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10.04.2017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финансов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Тайыншинского района Северо-Казахстанской области от 31 марта 2015 года № 145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Тайыншинского района Северо-Казахстанской области"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Тайыншинского района Северо-Казахстанской области" является государственным органом Республики Казахстан, осуществляющим руководство в сфере формирования и реализации государственной политики в области экономической политики, планирования и исполнения районного бюджета, управления государственной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экономики и финансов Тайыншинского района Северо-Казахстанской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экономики и финансов Тайыншинского района Северо-Казахстанской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 Тайыншинского района Северо-Казахстанской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финансов Тайыншинского района Северо-Казахстанской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"Отдел экономики и финансов Тайыншинского района Северо-Казахстанской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экономики и финансов Тайыншинского района Северо-Казахстанской области" по вопросам своей компетенции в установленном законодательством порядке принимает решения, оформляемые приказом руководителя государственного учреждения "Отдел экономики и финансов Тайыншинского района Северо-Казахстанской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экономики и финансов Тайыншинского района Северо-Казахстанской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151000, Северо-Казахстанская область, Тайыншинский район, город Тайынша, улица Пролетарская, 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на государственном языке: "Солтүстік Қазақстан облысы Тайынша ауданының экономика және қаржы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языке: государственное учреждение "Отдел экономики и финансов Тайыншинского района Северо-Казахстанской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экономики и финансов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государственного учреждения "Отдел экономики и финансов Тайыншинского района Северо-Казахстанской области"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экономики и финансов Тайыншинского района Северо-Казахстанской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экономики и финансов Тайыншинского района Северо-Казахстанской области" законодательными актами предоставлено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экономики и финансов Тайыншинского района Северо-Казахстанской области"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финансов Тайыншинского района Северо-Казахстанской области": осуществление деятельности в сфере планирования и исполнения районного бюджета и управления коммунальной собственностью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Своевременное и качественное планирование и 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социально-экономической политики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эффективного использования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Составление достоверной финансовой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Эффективное управление коммунальной собственностью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Проведение и реализация экономической и бюджетной деятельности государства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формирования и реализация государственной политики в области планирования и исполнения районного бюджета, управления коммунальной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Межотраслевая координация и методологическое руководство в сфере планирования и исполнения районного бюджета, бюджетного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Разработка планов, экономических и социальных программ развития района, проведение мониторинга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мониторинга за реализацией стратегических и среднесрочных планов районными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Определение стратегических инвестиционных приоритетов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методологического и организационного обеспечения разработки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Регулирование инвестиционной политики на территории района, осуществляемой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Участие в прогнозировании поступлений в бюджет и определении целей и приоритетов государственной политики в сфере доходов в государственный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и подготовка в пределах своей компетенции проектов (или принятие) нормативных и нормативных правовых актов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Обеспечение реализации государственных отраслевых (секторальных) программ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подбора и расстановки кадров в соответствии с положениями законодательства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исполнения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Обеспечение утверждения и внесения изменений в сводные планы поступлений и финансирования районного бюджета, сводные планы финансирования по обязательствам и представление их в территориальные органы Казначейства;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Оценка предложений по уточнению районного бюджета для районного уполномоченного органа по бюджетному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Оценка эффективности местных программ в ходе исполнения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Предоставление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Обеспечение ведения бюджетного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Развитие и совершенствование бюджетного и бухгалтерского учета и отчетности в бюджетной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работ по утверждению и внесению изменений в сводные планы поступлений и финансирования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мониторинга освоения бюджетных средств посредством анализа и оценки помесячного распределения годовых сумм, планов финансирования, обоснованности вносимых администраторами бюджетных программ изменений в планы финансирования, выявления причин неисполнения планов финансирования, составления отчета об исполнении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мониторинга освоения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Анализ зарегистрированных, невыполненных и неоплаченных обязательств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Подготовка предложений и принятие решений по своевременному выполнению обязательств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Анализ и прогноз наличных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Координация процесса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Управление коммунальной собственностью в соответствии с законодательными актами, осуществление мер по еҰ защите, проведение работы по вопросам эффективности и рационального использования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Осуществление передачи активов с баланса на баланс государственных организации, ведение работы по списанию основных средств с их балансов, осуществление подтверждения права собственности на объекты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Ведение работы по предпродажной подготовке объектов, продаже, заключению договоров с физическими и юридическими лицами, оформление договоров с физическими и юридическими лицами, оформление договоров аренды коммунальной собственности в имущественный наем, расчет размера стоимости арендной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Ведение реестра государственных учреждений, государственных коммунальных предприятий, акционерных обществ и хозяйственных товариществ, с государственной долей участия, проведение инвентаризации и учета имущества в этих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Осуществление полномочий по владению, пользованию и распоряжению районным коммунальным имуществом на территории Тайыншинского района Северо-Казахстанской области в соответствии с Гражданским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имущества" осуществление мер по его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Осуществление контроля за целевым и эффективным использованием и сохранностью государственного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Организация учета районного коммунального имущества, обеспечение его эффективного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Организация работы по государственной регистрации возникновения, прекращения, перехода права коммунальной собственности района (право оперативного управления и постоянного землепользования) за отделом при оформлении приема-передачи районного коммунального имущества из одного вида государственной собственности в другой, из частной собственности в коммунальную собственность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Организация работы по приему-передаче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Организация работы по приему имущества из частной собственности в коммунальную собственность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Организация работы по передаче областного коммунального имущества на уровень комунального имущества района,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Организация работы по приему коммунального имущества области, города областного значения на уровень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Организация работы по закреплению районного коммунального имущества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Согласование списания основных средств, закрепленных за коммунальными государственными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41) Подготовка документов о нахождении зданий, сооружений и иного недвижимого имущества в составе районного коммунального имущества в случаях и порядке,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Утверждение актов приема-передачи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Ведение реестра государственных учреждений, государственных коммунальных предприятий, акционерных обществ и товариществ с ограниченной ответственностью, пакеты акций (доли участия) которых принадлежат государству;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Осуществление ежеквартального мониторинга финансово-хозяйственной деятельности районных коммунальных государственных предприятий, контролируемых государством акционерных обществ и товариществ с ограниченной ответственностью, относящихся к районной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Управление государственными пакетами акций акционерных обществ, государственными долями товариществ с ограниченной ответственностью, представление интересов акимата района в их органах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Осуществление приватизации районного коммунального имущества; осуществление функции продавца районного коммунального имущества; подготовка перечня объектов районной коммунальной собственности, подлежащих приватизации; организация проведения оценки районного коммунального имущества, подлежащего приватизации; распределение объектов приватизации по отдельным торгам; установление сроков проведения торгов; определение условий, форм и видов торгов по каждому объекту приватизации; определение и утверждение начальной, стартовой и минимальной цены объектов приватизации; определение размера и порядка внесения гарантийных взносов, прием и возврат гарантийных взносов, подготовка и представление по требованию покупателя информации об обременениях объектов приватизации, сумме кредиторской и дебиторской задолженности, заключенных контрактах и договорах приватизируемого предприятия, если объектом приватизации является предприятие как имущественный комплекс; опубликование информационных сообщений о проведении торгов и осуществление другой рекламной деятельности; осуществление регистрации участников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Организация и проведение конкурса в соответствии с Законом Республики Казахстан от 21 июля 2007 года "О государственных закупках" по определению периодических печатных изданий для опубликования извещений о проведении торгов по приватизации районного коммунального имущества, о проведении тендеров по передаче районного коммунального имущества в имущественный наем (аренду), в доверительное управление с правом последующей безвозмездной передачи в собственность субъектам малого предпринимательства, о проведении тендеров по передаче районного коммунального имущества в имущественный наем (аренду), в доверительное управление с правом или без права их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48) Организация и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государственных закупках" по оценке районного коммунального имущества в случаях, установленных Законом Республики Казахстан от 1 марта 2011 года "О государственном имуществе";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Заключение договоров с победителями конкурса по проведению оценки районного коммунального имущества в случаях, установленных Законом Республики Казахстан от 1 марта 2011 года "О государственном имуществе";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Создание межведомственных комиссии по проведению торгов, передаче районного коммунального имущества в имущественный наем или доверительное управление на условиях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Организация продажи районного коммунального имущества путем проведения торгов (аукцион, тендер, продажа ценных бумаг), прямой адресной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Предоставление районного коммунального имущества в доверительное управление, имущественный наем (аренду), безвозмездное пользование (ссуду);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Предоставление районного коммунального имущества в доверительное управление или имущественный наем (аренду) с правом последующей безвозмездной передачи в собственность субъектам малого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Предоставление районного коммунального имущества на условиях тендера в доверительное управление или имущественный наем (аренду)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Заключение договоров купли-продажи районного коммунального имущества, договоров доверительного управления, имущественного найма (аренды) районного коммунального имущества с правом последующей безвозмездной передачи в собственность субъектам малого предпринимательства, договоров доверительного управления, имущественного найма (аренды) районного коммунального имущества с правом последующего выкупа, договоров доверительного управления, имущественного найма (аренды) районного коммунального имущества без передачи в собственность или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Осуществление выполнения условий договоров купли-продажи, имущественного найма (аренды), доверительного управления, безвозмездного пользования (ссуды);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Осуществление полноты и своевременности поступления в доход районного бюджета денежных средств от продажи районного коммунального имущества, от передачи районного коммунального имущества в имущественный наем (аренду), доверительное управление, принятие мер по взысканию задолженности;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58) Оказание государственной услуги по социальной поддержке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Принимать решения, издавать приказы по вопросам экономики и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Давать разъяснения по вопросам применения норм, правил и методических документов в области экономики и финансов;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и получать в установленном порядке от государственных органов, учреждений, организаций, должностных лиц основные показатели экономического и социального развития и другую информацию, необходимую для выполнения возложенных функций на государственное учреждение "Отдел экономики и финансов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Приобретать и осуществлять имущественные и личные неимущественные права и обязанности,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Совершать иные юридические акты с юридическими и физическими лицами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Пользоваться, а так же в случаях, установленных законодательными актами и постановлением акимата района, распоряжаться государственной долей в акционерных обществах и другим имуществом, находящимся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функции органа государственного управления коммунальными государственными предприятиями, находящихся в ведении государственного учреждения "Отдел экономики и финансов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отзыв бюджетных средств и приостановление финансирования в случаях, предусмотренных бюджетным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Давать оценку причинам нарушений требований бюджетного законодательства Республики Казахстан о планировании и исполнении районного бюджета, а так же оценку экономической эффективности и целесообразности утвержденных местных бюджетных программ (подпрограмм).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экономики и финансов Тайыншинского района Северо-Казахстанской области"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экономики и финансов Тайыншинского района Северо-Казахстанской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Тайыншинского района Северо-Казахстанской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финансов Тайыншинского района Северо-Казахстанской области"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экономики и финансов Тайыншинского района Северо-Казахстанской области" не имеет заместителя.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экономики и финансов Тайыншинского района Северо-Казахстанской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 "Отдел экономики и финансов Тайыншинского района Северо-Казахстанской области" и несет персональную ответственность за выполнение возложенных на государственное учреждение "Отдел экономики и финансов Тайыншинского района Северо-Казахстанской области"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соблюдение законодательства о государственных гарантиях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соблюдение антикоррупционного законодательства сотрудниками государственного учреждения "Отдел экономики и финансов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осуществляет без доверенности действия от имени государственного учреждения, наделяет от имени государственного учреждения "Отдел экономики и финансов Тайыншинского района Северо-Казахстанской области" других работников аппарата полномочиями на совершение определенных действий в интересах государственного учреждения "Отдел экономики и финансов Тайыншинского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устанавливает внутренний трудовой распорядок в государственном учреждении "Отдел экономики и финансов Тайыншинского района Северо-Казахстанской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согласовывает и представляет на рассмотрение акимату и акиму района проекты нормативных правовых актов и другие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соответствии с действующим законодательством поощряет сотрудников государственного учреждения "Отдел экономики и финансов Тайыншинского района Северо-Казахстанской области"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планы расходов государственного учреждения "Отдел экономики и финансов Тайыншинского района Северо-Казахстанской области", распоряжается финансовыми средствами, предусмотренными бюджетом;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вносит акиму района предложения по перспективному планированию и текущей организации работы государственного учреждения "Отдел экономики и финансов Тайыншинского района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издает в пределах своей компетенции приказы, организует контроль за их исполнением;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учебу, подготовку, переподготовку и повышение квалификации кадров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представляет интересы государственного учреждения "Отдел экономики и финансов Тайыншинского района Северо-Казахстанской области" в других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иные функции, возложенные на него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экономики и финансов Тайыншинского района Северо-Казахстанской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Аппарат государственного учреждения "Отдел экономики и финансов Тайыншинского района Северо-Казахстанской области" возглавляется руководителем государственного учреждения "Отдел экономики и финансов Тайыншинского района Северо-Казахстанской области",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 финансов Тайыншинского района Северо-Казахстанской области"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экономики и финансов Тайыншинского района Северо-Казахстанской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финансов Тайыншинского района Северо-Казахстанской области" формируется за счет имущества, переданного его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экономики и финансов Тайыншинского района Северо-Казахстанской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экономики и финансов Тайыншинского района Северо-Казахстанской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Взаимоотношения между юридическим лицом и уполномоченным органом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Учредителем и уполномоченным органом государственного учреждения "Отдел экономики и финансов Тайыншинского района Северо-Казахстанской области" является Акимат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Местонахождение учредителя: индекс 151000, Северо-Казахстанская область, Тайыншинский район, город Тайынша, улица Пролетарская, 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Учредитель утверждает, вносит изменения и дополнения в Положение, принимает решение о ликвидации и реорганизации государственного учреждения "Отдел экономики и финансов Тайыншинского района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Взаимоотношения между юридическим лицом и уполномоченным органом по государственному имуществу юридическим лицом и уполномоченным органом соответствующей отрасли, администрацией юридического лица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государственного учреждения "Отдел экономики и финансов Тайыншинского района Северо-Казахстанской области"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30. Режим работы государственного учреждения "Отдел экономики и финансов Тайыншинского района Северо-Казахстанской области" устанавливается регламентом работы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упразднение государственного учреждения "Отдел экономики и финансов Тайыншинского района Северо-Казахстанской области"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 Реорганизация и упразднение государственного учреждения "Отдел экономики и финансов Тайыншинского района Северо-Казахстанской области"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