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cc18" w14:textId="ad1c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присвоении наименований составных частей города Тайынши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Тайыншинского района Северо-Казахстанской области от 17 апреля 2015 года № 175 и решение маслихата Тайыншинского района Северо-Казахстанской области от 17 апреля 2015 года N 270. Зарегистрировано Департаментом юстиции Северо-Казахстанской области 30 апреля 2015 года N 3235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 с учетом мнения населения города Тайынши на основании заключения Северо-Казахстанской областной ономастической комиссии от 14 апреля 2015 года № 4-3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города Тайынши Тайыншинского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Конституции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улицу 50 лет ВЛКСМ на улицу Магжана Жумабаева;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площадь "Октябрьская" на площадь "Достық".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городскому парку наименование "Жеңіс".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Тайыншинского района</w:t>
            </w:r>
          </w:p>
          <w:bookmarkEnd w:id="1"/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2"/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внеочередной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XXXVII сессии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3"/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Габдуллин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