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4744" w14:textId="fa34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21 мая 2015 года N 275. Зарегистрировано Департаментом юстиции Северо-Казахстанской области 16 июня 2015 года N 3272. Утратило силу решением маслихата Тайыншинского района Северо-Казахстанской области от 4 ноября 2015 года N 324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Тайыншинского района Северо-Казахстанской области от 04.11.2015 </w:t>
      </w:r>
      <w:r>
        <w:rPr>
          <w:rFonts w:ascii="Times New Roman"/>
          <w:b w:val="false"/>
          <w:i w:val="false"/>
          <w:color w:val="ff0000"/>
          <w:sz w:val="28"/>
        </w:rPr>
        <w:t>N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возмещение затрат на обучение на дому (далее - возмещение затрат на обучение) родителей и иных законных представителей детей с ограниченными возможностями из числа инвалидов (далее - дети с ограниченными возможностями) по индивидуальному учебному плану ежеквартально на каждого ребенка в размере 6,5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иным законным представителям детей с ограниченными возможностями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справку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справку из учебного заведения, подтверждающую факт обучения ребенка с ограниченными возможностями на дому,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2014 года № 217 "Об утверждении стандартов государственных услуг в сфере социальной защиты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Тайыншинского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21 мая 2015 года № 275</w:t>
            </w:r>
          </w:p>
        </w:tc>
      </w:tr>
    </w:tbl>
    <w:bookmarkStart w:name="z2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Руководителю уполномоченной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местным исполнительным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 государственной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руководителя уполномоченной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исполнительным органом государственной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 удостоверяющий личность № _____ выдан ______ ___ 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(при наличии)_________________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Прошу принять документы на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Прилагаю копии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_________________________________ 2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 _________________________________ 4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 _________________________________ 6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_________________________________ 8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 _____________________________________       10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для назначения материального обеспечения детям-инвалидам,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7"/>
        <w:gridCol w:w="6043"/>
      </w:tblGrid>
      <w:tr>
        <w:trPr>
          <w:trHeight w:val="30" w:hRule="atLeast"/>
        </w:trPr>
        <w:tc>
          <w:tcPr>
            <w:tcW w:w="62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принял: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Ф.И.О. и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и подпись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___" ______20__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21 мая 2015 года № 275</w:t>
            </w:r>
          </w:p>
        </w:tc>
      </w:tr>
    </w:tbl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Дана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(а) действительно обучается на дому по индивидуальному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учебному плану в № ___ школе_________________________________________,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классе.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Директор школы №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(указать наименование школы)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