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28fc" w14:textId="8d62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30 июля 2015 года № 350. Зарегистрировано Департаментом юстиции Северо-Казахстанской области 2 сентября 2015 года № 3363. Утратило силу постановлением акимата Тайыншинского района Северо-Казахстанской области от 08 октября 2015 года N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Тайыншинского района Северо-Казахстанской области от 08.10.2015 </w:t>
      </w:r>
      <w:r>
        <w:rPr>
          <w:rFonts w:ascii="Times New Roman"/>
          <w:b w:val="false"/>
          <w:i w:val="false"/>
          <w:color w:val="ff0000"/>
          <w:sz w:val="28"/>
        </w:rPr>
        <w:t>N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Тайыншинского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Степное в Озерную среднюю школу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Агроном в Ильичевскую среднюю школу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Подлесное в Летовочную среднюю школу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Дашка-Николаевка в Яснополянскую среднюю школу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Ивангород в Дрогомировскую среднюю школу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Кременчуг в Келлеровскую среднюю школу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Богатыровка в Келлеровскую среднюю школу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Северное в Большеизюмовскую среднюю школу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Виноградовка в Мироновскую среднюю школу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Новоберезовка в Чкаловскую среднюю школу № 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Южное в Краснодольскую основную школу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Белоярка в Краснокиевскую среднюю школу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Жанадаур в Амандыкскую среднюю школу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Тайыншинского района Северо-Казахстанской области от 30 июля 2015 года № 350</w:t>
            </w:r>
          </w:p>
        </w:tc>
      </w:tr>
    </w:tbl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Тайыншинского района Северо-Казахстанской области</w:t>
      </w:r>
    </w:p>
    <w:bookmarkEnd w:id="13"/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Тайыншинского района Северо-Казахстанской области (далее – Порядок),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перевозчик -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заказчик услуг по перевозке детей (далее - заказчик) -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 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моложе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Автобусы, микроавтобусы, используемые для перевозки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них. Запрещается закрывать оконный проем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груз;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