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1ecc" w14:textId="1271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Тайыншинского района от 31 декабря 2014 года № 703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4 сентября 2015 года № 390. Зарегистрировано Департаментом юстиции Северо-Казахстанской области 29 сентября 2015 года № 3392. Утратило силу в связи с истечением срока действия (письмо аппарата акима Тайыншинского района Северо-Казахстанской области от 5 января 2016 года N 12.1.7-1/02)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Тайыншинского района Северо-Казахстанской области от 5.01.2016 N 12.1.7-1/02).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31 декабря 2014 года № 703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(зарегистрировано в Реестре государственной регистрации нормативных правовых актов под № 3094 от 3 февраля 2015 года, опубликовано в газетах "Тайынша таңы" от 20 февраля 2015 года, "Тайыншинские вести" от 20 февраля 2015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Тайыншинском районе Северо-Казахстанской области на 2015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Северо-Казахстанской области от 4 сентября 2015 года № 390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образовательный заказ на дошкольное воспитание и обучение, размер подушевого финансирования и родительской платы в Тайыншинском районе Северо-Казахстанской области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530"/>
        <w:gridCol w:w="2091"/>
        <w:gridCol w:w="3280"/>
        <w:gridCol w:w="2733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дошкольного воспитания и обучения Тайыншинского района, финансируемые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дошкольного воспитания и обучения Тайыншинского района, финансируемые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