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f5304" w14:textId="4df53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ветеринарии Тимирязевского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3 февраля 2015 года № 19. Зарегистрировано Департаментом юстиции Северо-Казахстанской области 24 февраля 2015 года № 3112. Утратило силу постановлением акимата Тимирязевского района Северо-Казахстанской области от 25 мая 2018 года № 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Тимирязевского района Северо-Казахстанской области от 25.05.2018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Тимирязевского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ветеринарии Тимирязевского района Северо-Казахстанской области".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Базарханов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Тимирязевского района Северо-Казахстанской области от 3 февраля 2015 года № 19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ветеринарии Тимирязевского района Северо-Казахстанской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ветеринарии Тимирязевского района Северо-Казахстанской области" является государственным органом Республики Казахстан, осуществляющим руководство в сфере ветеринарии на территории района.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ветеринарии Тимирязевского района Северо-Казахстанской области" ведомств не имеет.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"Отдел ветеринарии Тимирязевского района Северо-Казахстанской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ветеринарии Тимирязевского района Северо-Казахстанской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ветеринарии Тимирязевского района Северо-Казахстанской области" вступает в гражданско-правовые отношения от собственного имени.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ветеринарии Тимирязевского района Северо-Казахстанской области" имеет право выступать стороной гражданско-правовых отношений от имени государства, если оно на это уполномочено в соответствии с законодательством.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ветеринарии Тимирязевского района Северо-Казахстанской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ветеринарии Тимирязевского района Северо-Казахстанской области" и другими актами, предусмотренными законодательством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ветеринарии Тимирязевского района Северо-Казахстанской области" утверждаются в соответствии с действующим законодательством.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и уполномоченным органом государственного учреждения "Отдел ветеринарии Тимирязевского района Северо-Казахстанской области" является акимат Тимирязевского района Северо-Казахстанской области.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государственного учреждения "Отдел ветеринарии Тимирязевского района Северо-Казахстанской области": 151100, Северо-Казахстанская область, Тимирязевский район, улица Ш. Уалиханова 1.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 "Солтүстік Қазақстан облысы Тимирязев ауданының ветеринария бөлімі" мемлекеттік мекемесі;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"Отдел ветеринарии Тимирязевского района Северо-Казахстанской области".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государственного учреждения "Отдел ветеринарии Тимирязевского района Северо-Казахстанской области".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"Отдел ветеринарии Тимирязевского района Северо-Казахстанской области" осуществляется из местного бюджета.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"Отдел ветеринарии Тимирязевского района Северо-Казахстанской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ветеринарии Тимирязевского района Северо-Казахстанской области".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ветеринарии Тимирязевского района Северо-Казахстанской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"Отдел ветеринарии Тимирязевского района Северо-Казахстанской области"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государственного учреждения "Отдел ветеринарии Тимирязевского района Северо-Казахстанской области" заключается в содействии развитию и совершенствованию государственной политики в сфере ветеринарии.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защита животных от болезней и их лечение;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охрана здоровья населения от болезней, общих для животных и человека;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ветеринарно-санитарной безопасности;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охрана территории Республики Казахстан от заноса и распространения заразных и экзотических болезней животных из других государств;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безопасностью и качеством ветеринарных препаратов, кормов и кормовых добавок;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ликвидация загрязнения окружающей среды при осуществлении физическими и юридическими лицами деятельности в области ветеринарии;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 государственного учреждения "Отдел ветеринарии Тимирязевского района Северо-Казахстанской области":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в местный представительный орган области для утверждения правил содержания животных,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отлова и уничтожения бродячих собак и кошек;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обеспечение предоставления заинтересованным лицам информации о проводимых ветеринарных мероприятиях;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проведение просветительной работы среди населения по вопросам ветеринарии;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утверждение списка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административно-территориальной единицы;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обследования эпизоотических очагов в случае их возникновения;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акта эпизоотологического обследования;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объектах внутренней торговли;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лиц, осуществляющих предпринимательскую деятельность в области ветеринарии за исключением производства ветеринарных препаратов;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скотопрогонных трассах, маршрутах, территориях пастбищ и водопоя животных, по которым проходят маршруты транспортировки (перемещения);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акта государственного ветеринарно-санитарного контроля и надзора в отношении физических и юридических лиц;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проведения ветеринарных мероприятий по энзоотическим болезням животных на территории соответствующей административно-территориальной единицы;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потребности в изделиях (средствах) и атрибутах для проведения идентификации сельскохозяйственных животных и передача информации в местный исполнительный орган области;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свод, анализ ветеринарного учета и отчетности и их представление в местный исполнительный орган области;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в местный исполнительный орган области, по ветеринарным мероприятиям по профилактике заразных и незаразных болезней животных;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в местный исполнительный орган области, по перечню энзоотических болезней животных, профилактика и диагностика которых осуществляются за счет бюджетных средств;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в местный исполнительный орган области о ветеринарных мероприятиях по обеспечению ветеринарно-санитарной безопасности на территории соответствующей административно- территориальной единицы;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санитарного убоя больных животных;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уведомлений от физических и юридических лиц о начале или прекращении осуществления предпринимательской деятельности в области ветеринарии, а также ведение государственного электронного реестра разрешений и уведомлений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необходимую информацию от уполномоченного государственного органа в области ветеринарии и иных организаций для осуществления возложенных на него задач;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инициировать отзыв лицензий юридических и физических лиц, осуществляющих предпринимательскую деятельность в области ветеринарии, в случаях нарушения ими установленных ветеринарно-санитарных правил и нормативов, в порядке, установленном законодательством;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предложение о создании в установленном порядке чрезвычайных противоэпизоотических комиссий;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беспрепятственно посещать (по предъявлении служебного удостоверения) в порядке, установленном законодательством Республики Казахстан в области ветеринарии, а также получения информации о деятельности физических и юридических лиц в области ветеринарии;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отбор проб объектов государственного ветеринарно-санитарного контроля и надзора для их диагностики или ветеринарно-санитарной экспертизы с уведомлением заинтересованных лиц о сроках проведения их исследования;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государственный ветеринарно-санитарный контроль и надзор;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выдавать ветеринарные документы;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издавать акты в пределах полномочий, предоставленных настоящим Положением;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на территориях ветеринарно-санитарного благополучия, а также в неблагополучных пунктах, перемещаемых (перевозимых) объектов, представляющих опасность для здоровья животных и человека, изымать и уничтожать в порядке, установленном законодательством Республики Казахстан, принимать участие в организации их обезвреживания (обеззараживания) или переработки, а также сообщать об указанных фактах в уполномоченный государственный орган в области здравоохранения;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предъявлять иски в суд в случае нарушения законодательства Республики Казахстан в области ветеринарии.</w:t>
      </w:r>
    </w:p>
    <w:bookmarkEnd w:id="75"/>
    <w:bookmarkStart w:name="z8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"Отдел ветеринарии Тимирязевского района Северо-Казахстанской области"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государственным учреждением "Отдел ветеринарии Тимирязевского района Северо-Казахстанской области" осуществляется руководителем, который несет персональную ответственность за выполнение возложенных на государственное учреждение "Отдел ветеринарии Тимирязевского района Северо-Казахстанской области" задач и осуществление им своих функций.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государственного учреждения "Отдел ветеринарии Тимирязевского района Северо-Казахстанской области" назначается на должность и освобождается от должности акимом района в соответствии с действующим законодательством.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государственного учреждения "Отдел ветеринарии Тимирязевского района Северо-Казахстанской области" не имеет заместителя.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руководителя государственного учреждения "Отдел ветеринарии Тимирязевского района Северо-Казахстанской области":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руководит работой государственного учреждения "Отдел ветеринарии Тимирязевского района Северо-Казахстанской области" и несҰт персональную ответственность за выполнение возложенных функций и задач;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на утверждение акиму района штатное расписание отдела;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на рассмотрение акимату и акиму района проекты нормативных правовых актов и другие документы в пределах компетенции;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назначает на должности и освобождает от должностей сотрудников государственного учреждения "Отдел ветеринарии Тимирязевского района Северо-Казахстанской области";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должностные обязанности и полномочия заместителя, заведующих секторами и других работников государственного учреждения "Отдел ветеринарии Тимирязевского района Северо-Казахстанской области";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решает вопросы поощрения и налагает дисциплинарные взыскания на сотрудников государственного учреждения "Отдел ветеринарии Тимирязевского района Северо-Казахстанской области";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издает приказы государственного учреждения "Отдел ветеринарии Тимирязевского района Северо-Казахстанской области", а также дает указания, обязательные для исполнения сотрудниками государственного учреждения "Отдел ветеринарии Тимирязевского района Северо-Казахстанской области";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государственное учреждение "Отдел ветеринарии Тимирязевского района Северо-Казахстанской области" в государственных органах, иных организациях;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законодательства о государственных закупках в государственном учреждении "Отдел ветеринарии Тимирязевского района Северо-Казахстанской области";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законодательства о государственных гарантиях равных прав и равных возможностей мужчин и женщин в государственном учреждении "Отдел ветеринарии Тимирязевского района Северо-Казахстанской области";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несет персональную ответственность за соблюдение антикоррупционного законодательства сотрудниками государственного учреждения "Отдел ветеринарии Тимирязевского района Северо-Казахстанской области";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 в соответствии с действующим законодательством.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Руководитель определяет полномочия своих специалистов в соответствии с действующим законодательством.</w:t>
      </w:r>
    </w:p>
    <w:bookmarkEnd w:id="93"/>
    <w:bookmarkStart w:name="z100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 ветеринарии Тимирязевского района Северо-Казахстанской области"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"Отдел ветеринарии Тимирязевского района Северо-Казахстанской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ветеринарии Тимирязевского района Северо-Казахстанской области" формируется за счет имущества, переданного ему учредителем, которое состоит из основных фондов и оборотных средств, а так же иного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государственным учреждением "Отдел ветеринарии Тимирязевского района Северо-Казахстанской области" относится к районной коммунальной собственности.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Государственной учреждение "Отдел ветеринарии Тимирязевского района Северо-Казахстанской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8"/>
    <w:bookmarkStart w:name="z105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"Отдел ветеринарии Тимирязевского района Северо-Казахстанской области"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государственного учреждения "Отдел ветеринарии Тимирязевского района Северо-Казахстанской области" осуществляются в соответствии с законодательстовм Республики Казахстан.</w:t>
      </w:r>
    </w:p>
    <w:bookmarkEnd w:id="100"/>
    <w:bookmarkStart w:name="z107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Организация, находящаяся в ведении государственного учреждения "Отдел ветеринарии Тимирязевского района Северо-Казахстанской области"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ведении государственного учреждения "Отдел ветеринарии Тимирязевского района Северо-Казахстанской области" находится государственное коммунальное предприятие на праве хозяйственного ведения "Ветеринарная станция" государственного учреждения "Отдел ветеринарии Тимирязевского района Северо-Казахстанской области" акимата Тимирязевского района Северо-Казахстанской области".</w:t>
      </w:r>
    </w:p>
    <w:bookmarkEnd w:id="102"/>
    <w:bookmarkStart w:name="z109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Режим работы государственного учреждения "Отдел ветеринарии Тимирязевского района Северо-Казахстанской области"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Режим работы государственного учреждения "Отдел ветеринарии Тимирязевского района Северо-Казахстанской области" определяется регламентом государственного учреждения "Отдел ветеринарии Тимирязевского района Северо-Казахстанской области".</w:t>
      </w:r>
    </w:p>
    <w:bookmarkEnd w:id="10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