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58d2" w14:textId="2a05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 февраля 2015 года № 18. Зарегистрировано Департаментом юстиции Северо-Казахстанской области 24 февраля 2015 года № 3113. Утратило силу постановлением акимата Тимирязевского района Северо-Казахстанской области от 25 мая 2018 года № 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Тимирязевского района Северо-Казахстанской области от 25.05.2018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Тимирязевского района Северо-Казахстанской области от 3 февраля 2015 года № 18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Тимирязевского района Северо-Казахстанской области"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Тимирязевского района Северо-Казахстанской области" является государственным органом Республики Казахстан, осуществляющим руководство в сфере регулирования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Тимирязевского района Северо-Казахстанской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Тимирязевского района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Тимирязевского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Тимирязевского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Тимирязевского района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Тимирязевского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Тимирязевского района Северо-Казахстанской области",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Тимирязевского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и уполномоченным органом государственного учреждения "Отдел сельского хозяйства Тимирязевского района Северо-Казахстанской области" является акимат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сельского хозяйства Тимирязевского района Северо-Казахстанской области": 151100, Северо-Казахстанская область, Тимирязевский район, улица Ш. Уалиханова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 Тимирязев ауданының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сельского хозяйства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Тимирязевского района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Тимирязевского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Тимирязевского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Тимирязевского района Северо-Казахстанской области"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сельского хозяйства и ветеринарии Тимирязевского района Северо-Казахстанской области" заключается в реализации аграрной политики государства в сфере развития агропромышленного комплекса, аграрной науки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устойчивого развития отраслей агропромышленного комплекса, рост их конкурентоспособности;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увеличения объемов и качества продукции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устойчивого развития и поддержки 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ускоренного научного и технологического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 государственного учреждения "Отдел сельского хозяйства и ветеринарии Тимирязевского района Северо-Казахстанской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данных для ведения государственного регистра племенных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племенных свидетельств, выданных племенным заводом, племенным хозяйством, племенным центром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содержания и выпаса сельскохозяйственных животных в населенных пунктах и внесение их для утверждения в маслихат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сбора оперативной информации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реализации всех программ субсидирования из областного бюджета на повышение урожайности и качества продукции растениеводства, на субсидирование гербицидов, минеральных удобрений, семеноводства и развития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акимата Тимирязевского района Северо-Казахстанской области от 20.04.2015 </w:t>
      </w:r>
      <w:r>
        <w:rPr>
          <w:rFonts w:ascii="Times New Roman"/>
          <w:b w:val="false"/>
          <w:i w:val="false"/>
          <w:color w:val="00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предложения по государственной поддержке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другими нормативными правовыми актами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координировать работу по разъяснению субъектам агропромышленного комплекса основных направлений и механизмов государственной агропродовольственной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законодательством Республики Казахстан.</w:t>
      </w:r>
    </w:p>
    <w:bookmarkEnd w:id="5"/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Тимирязевского района Северо-Казахстанской области"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сельского хозяйства Тимирязевского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Тимирязевского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Тимирязевского района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сельского хозяйства Тимирязевского района Северо-Казахстанской области" имеет заместителя, который назначается на должности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сельского хозяйства Тимирязевского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"Отдел сельского хозяйства Тимирязевского района Северо-Казахстанской области" и несҰт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должностей сотрудников государственного учреждения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определяет должностные обязанности и полномочия заместителя, заведующих секторами и других работников государственного учреждения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и налагает дисциплинарные взыскания на сотрудников государственного учреждения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государственного учреждения "Отдел сельского хозяйства Тимирязевского района Северо-Казахстанской области", а также дает указания, обязательные для исполнения сотрудниками государственного учреждения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сельского хозяйства Тимирязевского района Северо-Казахстанской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закупках в государственном учреждении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учреждения "Отдел сельского хозяйства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Тимирязевского района Северо-Казахстанской области"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 Тимирязевского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Тимирязевского района Северо-Казахстанской области" формируется за счет имущества, переданного ему собственником, а также имущества (включения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Тимирязевского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Тимирязевского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Тимирязевского района Северо-Казахстанской области"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сельского хозяйства Тимирязевского района Северо-Казахстанской области" осуществляются в соответствии с законодательством Республики Казахстан.</w:t>
      </w:r>
    </w:p>
    <w:bookmarkEnd w:id="11"/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сельского хозяйства Тимирязевского района Северо-Казахстанской области"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Режим работы государственного учреждения "Отдел сельского хозяйства Тимирязевского района Северо-Казахстанской области" определяется регламентом государственного учреждения "Отдел сельского хозяйства Тимирязевского района Северо-Казахстанской области".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