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c7c0" w14:textId="ebac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Тимирязевского района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12 марта 2015 года № 51. Зарегистрировано Департаментом юстиции Северо-Казахстанской области 20 марта 2015 года № 3169. Утратило силу постановлением акимата Тимирязевского района Северо-Казахстанской области от 3 июля 2015 года N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Тимирязевского района Северо-Казахстанской области от 03.07.2015 </w:t>
      </w:r>
      <w:r>
        <w:rPr>
          <w:rFonts w:ascii="Times New Roman"/>
          <w:b w:val="false"/>
          <w:i w:val="false"/>
          <w:color w:val="ff0000"/>
          <w:sz w:val="28"/>
        </w:rPr>
        <w:t>N 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Тимирязевского района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Тимирязевского района Северо-Казахстанской области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Тимирязевского района Северо-Казахстанской области от 12 марта 2015 года № 51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коммунального имущества Тимирязевского района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коммунального имущества Тимирязевского района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и определяют порядок расчета ставки арендной платы при передаче коммунального имущества Тимирязевского района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лиц,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1 квадратный метр в год объектов государственного нежилого фонда, находящихся на балансе районных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 тенге в год, устанавливается в размере 1,5 месячного расчетного показателя, установленного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–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–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–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–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–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Коэффициенты для расчета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Расчет ставки годовой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      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базовая ставка аренды в год, принимаемая равной С = (Sбал. х N аморт.),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аморт. – годовая норма износа, определяется на основании предельных норм амортизации фиксированных активов согласно Налоговому кодексу Республики Казахстан от 10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– коэффициент, учитывающий срок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К2 – коэффициент, учитывающий условия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Коэффициенты для расчета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отсутствия коэффициентов в таблицах принимается коэффициент, равный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расчета ставки арендной платы при передаче коммунального имущества Тимирязевского района в имущественный наем (аренду)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при передаче коммунального имущества Тимирязевского района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10195"/>
        <w:gridCol w:w="1400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фонда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для коммуникационных услуг, в том числе услуг связи, автоматизированных телефонных станций, почты, расчетно-кассовых центров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тренажерных залов, фитнес - клубов, станций технического обслуживания, мастерских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помещения под гаражи, склады, камеры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организации торговой или торгово-посреднической деятельности, аптек и аптечных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организации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индивидуальных предпринимателей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структур с частной формой собственности (акционерные общества, товарищества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общественных организаций и объединений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расчета ставки арендной платы при передаче коммунального имущества Тимирязевского района в имущественный наем (аренду)</w:t>
            </w:r>
          </w:p>
        </w:tc>
      </w:tr>
    </w:tbl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применяемых коэффициентов при расчете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7082"/>
        <w:gridCol w:w="3470"/>
      </w:tblGrid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автотранспортные средства, оборудование: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