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8940" w14:textId="f928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2014 года № 32/1 "О районном бюджете Тимирязевского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30 марта 2015 года № 35/2. Зарегистрировано Департаментом юстиции Северо-Казахстанской области 13 апреля 2015 года № 3203. Утратило силу решением маслихата Тимирязеввского района Северо-Казахстанской области от 25 декабря 2015 года N 44/7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Тимирязеввского района Северо-Казахстанской области от 25.12.2015 </w:t>
      </w:r>
      <w:r>
        <w:rPr>
          <w:rFonts w:ascii="Times New Roman"/>
          <w:b w:val="false"/>
          <w:i w:val="false"/>
          <w:color w:val="ff0000"/>
          <w:sz w:val="28"/>
        </w:rPr>
        <w:t>N 44/7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23 декабря 2014 года № 32/1 "О районном бюджете Тимирязевского района на 2015-2017 годы" (зарегистрировано в Реестре государственной регистрации нормативных правовых актов под № 3048 от 09 января 2015 года, опубликовано 24 января 2015 года в районной газете "Көтерілген тың", 24 января 2015 года в районной газете "Нива"),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Тимирязевского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1 526 924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237 972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2 738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17 290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1 268 924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1 538 745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25 608,2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32 739,2 тысяч тенге,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7 131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- 37 429,2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37 429,2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32 703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7 131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11857,2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Учесть в районном бюджете на 2015 год целевые трансферты из республиканского бюджета в сумме 132 807 тысяч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24 545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17 268 тысяч тенге – на реализацию государственного образовательного заказа в дошкольных организациях образования по Тимирязевскому району на 2015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164 тысяч тенге – на выплату государственной адресной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320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4 020 тысяч тенге – на увеличение норм обеспечения инвалидов обязательными гигиеническими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4 823 тысяч тенге – на проведение мероприятий, посвященных семидесятилетию Победы в Великой Отечественной войне (на единовременную материальную помощь);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78 261 тысяч тенге – на выплату ежемесячной надбавки за особые условия труда к должностным окладам работников государственных учреждений, не являющихся госсударственными служащими, а также работников государственных казенных предприятий,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3 406 тысяч тенге – на содержание вновь созданного отдела ветеринарии.";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Предусмотреть в районном бюджете на 2015 год целевые трансферты из областного бюджета в сумме 11 265 тысяч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515 тысяч тенге – на проведение мероприятий, посвященных семидесятилетию Победы в Великой Отечественной войне (на единовременную материальную помощь);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3 336 тысяч тенге – на проведение профилактических мероприятий против энзоотических болезней;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4751 тысяч тенге – на приобретение и доставку учебников для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2663 тысяч тенге – на оплату услуг за предоставление доступа к сети интернет организаций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"11. Утвердить резерв местного исполнительного органа района на 2015 год в сумме 2 445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"17-1. Предусмотреть расходы районного бюджета за счет свободных остатков бюджетных средств, сложившихся на начало финансового года, неиспользованных (недоиспользованных) сумм целевых трансфертов на развитие, выделенных из республиканского бюджета в 2014 году, разрешенных к использованию (доиспользованию) в текущем финансовом году и возврата целевых трансфертов республиканского и местного бюджетов, неиспользованных в 2014 году согласно приложению 10".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приложением 10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Косубаева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от 30 марта 2015 года № 35/2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от 23 декабря 2014 года № 32/1</w:t>
            </w:r>
          </w:p>
        </w:tc>
      </w:tr>
    </w:tbl>
    <w:bookmarkStart w:name="z5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1235"/>
        <w:gridCol w:w="5361"/>
        <w:gridCol w:w="3600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1 074 568,2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1 054 045,2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фажданам,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фаждан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фажданам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 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1 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охрана,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-37 429,2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от 30 марта 2015 года № 35/2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от 23 декабря 2014 года № 32/1</w:t>
            </w:r>
          </w:p>
        </w:tc>
      </w:tr>
    </w:tbl>
    <w:bookmarkStart w:name="z2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716"/>
        <w:gridCol w:w="716"/>
        <w:gridCol w:w="716"/>
        <w:gridCol w:w="1987"/>
        <w:gridCol w:w="1455"/>
        <w:gridCol w:w="1034"/>
        <w:gridCol w:w="1034"/>
        <w:gridCol w:w="1034"/>
        <w:gridCol w:w="1034"/>
        <w:gridCol w:w="1034"/>
        <w:gridCol w:w="1035"/>
      </w:tblGrid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2"/>
        <w:gridCol w:w="1182"/>
        <w:gridCol w:w="1182"/>
        <w:gridCol w:w="1182"/>
        <w:gridCol w:w="1182"/>
        <w:gridCol w:w="1182"/>
        <w:gridCol w:w="1422"/>
        <w:gridCol w:w="1422"/>
        <w:gridCol w:w="1183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от 30 марта 2015 года № 35/2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от 23 декабря 2014 года № 32/1</w:t>
            </w:r>
          </w:p>
        </w:tc>
      </w:tr>
    </w:tbl>
    <w:bookmarkStart w:name="z28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2015 года, направление сумм целевых трансфертов, выделенных из республиканского бюджета, разрешенных к использованию (доиспользованию) в текущем финансовом году и возврат целевых трансфертов республиканского и областного бюджетов, неиспользованных в 2014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1302"/>
        <w:gridCol w:w="1302"/>
        <w:gridCol w:w="1302"/>
        <w:gridCol w:w="4445"/>
        <w:gridCol w:w="3031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1 1 857,2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1 1 857,2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