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79d4e" w14:textId="6379d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23 декабря 2014 года № 32/1 "О районном бюджете Тимирязевского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Тимирязевского района Северо-Казахстанской области от 2 декабря 2015 года № 43/1. Зарегистрировано Департаментом юстиции Северо-Казахстанской области 4 декабря 2015 года № 3490. Утратило силу решением маслихата Тимирязеввского района Северо-Казахстанской области от 25 декабря 2015 года N 44/7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Тимирязеввского района Северо-Казахстанской области от 25.12.2015 </w:t>
      </w:r>
      <w:r>
        <w:rPr>
          <w:rFonts w:ascii="Times New Roman"/>
          <w:b w:val="false"/>
          <w:i w:val="false"/>
          <w:color w:val="ff0000"/>
          <w:sz w:val="28"/>
        </w:rPr>
        <w:t>N 44/7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Тимирязевский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Тимирязевского районного маслихата от 23 декабря 2014 года № 32/1 "О районном бюджете Тимирязевского района на 2015-2017 годы" (зарегистрировано в Реестре государственной регистрации нормативных правовых актов под № 3048 от 09 января 2015 года, опубликовано 24 января 2015 года в районной газете "Көтерілген тың", 24 января 2015 года в районной газете "Нива"),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Тимирязевского района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2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1 547 140,9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264 243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7 161,4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7 006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трансфертов – 1 268 730,5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– 1 558 961,9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25 607,7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32 739,2 тысячи тенге,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7 131,5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- 37 428,7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бюджета – 37 428,7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32 703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7 131,5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11857,2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2"/>
        <w:gridCol w:w="4198"/>
      </w:tblGrid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XXXXIII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от 02 декабря 2015 года № 43/1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от 23 декабря 2014 года № 32/1</w:t>
            </w:r>
          </w:p>
        </w:tc>
      </w:tr>
    </w:tbl>
    <w:bookmarkStart w:name="z3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Тимирязевского района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805"/>
        <w:gridCol w:w="805"/>
        <w:gridCol w:w="4811"/>
        <w:gridCol w:w="2348"/>
        <w:gridCol w:w="332"/>
        <w:gridCol w:w="213"/>
        <w:gridCol w:w="213"/>
        <w:gridCol w:w="451"/>
        <w:gridCol w:w="1755"/>
      </w:tblGrid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1 547 140,9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104 526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7 161,4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1 268 730,5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1 268 730,5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1 268 730,5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1 558 961,9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1 094 270,2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1 073 747,2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28 668,2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35 278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17 268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19 260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19 882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19 882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18 045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отдельным категориям нуждающихся граждан по решениям местных представительных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25 607,7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-37 428,7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37 428,7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