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f365" w14:textId="37cf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Тимирязевском районе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21 декабря 2015 года № 260. Зарегистрировано Департаментом юстиции Северо-Казахстанской области 15 января 2016 года № 3561. Утратило силу постановлением акимата Тимирязевского района Северо-Казахстанской области от 29 апреля 2016 года N 120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Тимирязевского района Северо-Казахстанской области от 29.04.2016 </w:t>
      </w:r>
      <w:r>
        <w:rPr>
          <w:rFonts w:ascii="Times New Roman"/>
          <w:b w:val="false"/>
          <w:i w:val="false"/>
          <w:color w:val="ff0000"/>
          <w:sz w:val="28"/>
        </w:rPr>
        <w:t>N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Тимирязевском районе Северо-Казахстанской области в 2016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общественных работ и источники финансирования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Коммунальному государственному учреждению "Центр занятости населения Отдела занятости и социальных программ акимата Тимирязевского района Северо-Казахстанской области"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количестве заявленной потребности – 200 рабочих мест,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количестве утвержденной потребности – 200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Оплату труда безработных, занятых на общественных работах, производить из средств районного бюджета, в размере минимальной заработной платы,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2015 года "О республиканском бюджете на 2016-2018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Условия общественных работ определены в соответствии с действующим законодательством Республики Казахстан: рабочая неделя продолжительностью пять дней с двумя выходными днями (суббота, воскресенье), восьмичасовой рабочий день с обеденным перерывом продолжительностью один час тридцать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Исходя из условий труда, могут применяться гибкие формы организации рабочего времени, предусмотренные трудовым договором, заключаемым между работниками и работодателями. Иные условия труда регулируются действующим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исполнением настоящего постановления возложить на заместителя акима Тимирязевского района Северо-Казахстанской области Макенову Ж.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Тимирязевского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Анбаев А.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"Тимирязевский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агротехнический колледж"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образования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Жантоков Ж.А.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 чрезвычайным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ситуациям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Тимирязевского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чрезвычайных ситуаций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чрезвычайным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ситуациям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Баймышев Е.К.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 постановлением акимата Тимирязевского района Северо-Казахстанской области от 21 декабря 2015 года № 260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 и источники финансирования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2370"/>
        <w:gridCol w:w="2516"/>
        <w:gridCol w:w="6299"/>
        <w:gridCol w:w="566"/>
        <w:gridCol w:w="150"/>
      </w:tblGrid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Тимирязевского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текущем ремонте здания акимата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покраска, кабинетов -1700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благоустройстве территории акимата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от мусора, очистка от снега 3200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деревьев-80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в доставке, получении и вручении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единиц корреспонденции.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Аксуатского сельского округа Тимирязевского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территории села Аксуат, кладбища.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 от мусора, очистка от снега, вырубка полыни, побелка столбов –18 километров.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переписи домашних хозяйств и составлении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310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в текущем ремонте здания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850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Акжанского сельского округа Тимирязевского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территории села Акжан, кладбища и могилы Мендеке Батыра.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 от мусора, очистка от снега, вырубка полыни и камыша, побелка столбов – 5 километров.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переписи домашних хозяйств и составлении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138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в текущем ремонте здания аппарата акима сельского округа и Акжанской основной школы.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Белоградовского сельского округа Тимирязевского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территории села Белоградовка, кладбища.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 – 3 километра, побелка столбов – 4 километров. Уборка территории кладбища от мусора и хлама – 5000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текущем ремонте дорог.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ям по улицам- 3 километра.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в заготовке дров, разгрузке угля для здания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распиливание, колка, перенос дров и складирование - 5 кубических метров дров, складирование угля - 5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здания аппарата акима сельского округа и Белоградовской средней школы.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1200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Дзержинского сельского округа Тимирязевского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территории села Дзержинское.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 - 5 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столбов по трассе Дзержинский–Аксуат -8 километров, вырубка кустарника, камыша вдоль грейдера – 8 километров. Очистка лесополосы от сухих веток – 700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2.Оказание помощи в текущем ремонте Дзержинской основной школы, медицинского пункта, пункта раздачи воды.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потолков, стен, покраска пола кабинетов, коридоров, спортзала, кочегарки, медицинского пункта, пункта раздачи воды – 1500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Оказание помощи в переписи домашних хозяйств и составлении похозяйственных книг.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Подворный обход 111 дворов.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Дмитриевского сельского округа Тимирязевского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территории села Дмитриевка и села Жаркын.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 от мусора, очистка от снега, вырубка полыни, побелка столбов –18 километров. Очистка парка от сухих веток – 700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работ, связанных с весенними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труб-6 штук, кюветов – 500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в переписи домашних хозяйств и составлении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300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4.Оказание помощи в заготовке дров и разгрузке угля для здания аппарата акима сельского округа, Дмитриевского фельдшерско-акушерского пункта, медицинского пункта села Жаркын и Ынтымак.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распиливание, колка, перенос и складирование-24 кубических метров дров и складирование угля 5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здания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1200 квадратных метров..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Докучаевского сельского округа Тимирязевского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территории села Докучаево.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 от мусора, очистка от снега, вырубка полыни, побелка столбов, покраска памятника родителей Сабита Муканова, уборка территории мемориального комплекса "Сары батыр, Сүйір батыр"– 9 километров.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переписи домашних хозяйств и составлении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215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Есильского сельского округа Тимирязевского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территории села Есиль.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 3 километра, побелка столбов – 2 километров, вырубка полыни - 4 километра.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текущем ремонте Ишимской начальной школы.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потолков, стен – 100 квадратных метров, покраска и замазка – 4 штук, покраска пола – 100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в разгрузке и складировании угля для медицинского пункта.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 и складирование -10 кубических метров дров, складирование угля – 6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Интернационального сельского округа Тимирязевского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территории села Дружба.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 от мусора, очистка от снега, вырубка полыни, кустарника – 5 километров, побелка столбов – 11 километров, покраска штакетника бюджетных зданий – 125 пролҰтов, замена баннеров- 12 штук, откос травы дороги села Дружба села Степное - 16 километров.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текущем ремонте дорог.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ям по улицам- 4 километра.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в заготовке дров для здания аппарата акима сельского округа, медицинского пункта, разгрузка угля для сельского клуба, медицинского пункта.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распиливание, колка, перенос и складирование -12 кубических метров дров, уборка территории деляны. Складирование угля – 60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4.Оказание помощи в ремонте здания аппарата акима сельского округа, водонапорной башни, медицинского пункта, клуба, стадиона, 2 автобусных павильона.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- 850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покраска- 500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5.Оказание помощи в благоустройстве кладбища.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4000 квадратных метров, покраска ограждении – 70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Комсомольского сельского округа Тимирязевского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Комсомольское.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снега, вырубка полыни, побелка столбов –7 километров.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переписи домашних хозяйств и составлении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170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в текущем ремонте здания аппарата акима сельского округа, медицинского пункта.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потолков, стен – 800 квадратных метров, покраска -400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4.Оказание помощи в заготовке дров, разгрузке угля для здания аппарата акима сельского округа, медицинского пункта.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распиливание, колка, перенос и складирование -16 кубических метров дров, складирование угля - 35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5.Проведение работ, связанных с весенними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от снега по улицам – 5 километров.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Куртайского сельского округа Тимирязевского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территории села Степное.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побелка столбов – 12 километров.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работ, связанных с весенними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от снега по улицам -5 километров.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3.Оказание помощи в переписи, домашних хозяйств и составлении похозяйственных книг.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211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4.Оказание помощи в заготовке дров и разгрузке угля для здания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распиливание, колка, перенос и складирование - 15 кубических метра дров, складирование.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5.Оказание помощи в текущем ремонте здания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потолков, стен –90 квадратных метров, покраска -30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6.Оказание помощи в подготовке и обработке документации для хранения.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87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Ленинского сельского округа Тимирязевского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территории села Ленинское.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побелка столбов - 20 километров, вырубка кустарников вдоль грейдера -6 километров.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работ, связанных с весенними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от снега по улицам - 10 километров.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в заготовке дров для медицинского пункта, клуба села Ленинское, здания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распиливание, колка, перенос и складирование -40 кубических метров дров, складирование угля – 20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4.Оказание помощи в переписи, домашних хозяйств и составлении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136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ремонте здания аппара акима сельского округа, сельского клуба, водонапорной башни, медицинского пункта.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250 квадратных метров, покраска- 100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Мичуринского сельского округа Тимирязевского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территории села Мичурино.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и аллеи от мусора, очистка от снега, вырубка полыни и камыша, побелка столбов, покраска бордюр - 8 километров, посадка деревьев 100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работ, связанных с весенними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по улицам - 8 километров.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в переписи домашних хозяйств и составлении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185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4.Оказание помощи в текущем ремонте здания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покраска, штукатурка, кабинетов -470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Москворецкого сельского округа Тимирязевского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территории села Москворецкое.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 от мусора, очистка от снега, вырубка полыни, побелка столбов –60 километров, посадка деревьев 50 штук, разбивка клумб, полив и прополка – 500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работ, связанных с весенними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от снега по улицам 8 километров.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в переписи домашних хозяйств и составлении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194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4.Оказание помощи в благоустройстве кладбища.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кладбища от мусора и хлама – 1400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5.Оказание помощи в текущем ремонте здания аппарата акима сельского округа, Центра досуга.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покраска, штукатурка, кабинетов -100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Хмельницкого сельского округа Тимирязевского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территории села Хмельницкое.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 от мусора, очистка от снега, вырубка полыни и лопухов, побелка столбов –17 километров.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переписи домашних хозяйств и составлении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163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 Тимирязевского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территории села Целинное.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побелка столбов –7 километров. Посадка деревьев-50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переписи домашних хозяйств и составлении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Подворный обход 80 дворов.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в текущем ремонте здания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покраска, штукатурка, кабинетов -100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Тимирязевского сельского округа Тимирязевского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территории села Тимирязево.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побелка столбов, бордюр– 50 километров, разбивка клумб, полив, прополка- 540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работ, связанных с весенними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водосточных труб,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траншей по улицам 50 километров.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помощи в переписи домашних хозяйств и составлении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1565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4.Оказание помощи в подготовке и обработке документации для хранения.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100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5.Оказание помощи в благоустройстве территории стадиона.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от мусора 1200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благоустройстве территории скверов по улице Утеубаева и улице Жеңіс.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Вырубка полыни, разбивка клумб, полив, прополка -1500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7.Оказание помощи в благоустройстве кладбища.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кладбища от мусора и хлама – 44000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Тимирязевского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формировании и обработке необходимых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90-150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Оказание помощи в работе с текущими и архивными документами, в подшивке производств, доставка корреспонденции.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единиц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населения Отдела занятости и социальных программ акимата Тимирязевского района Северо-Казахстанское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текущими и архивными документами, в подшивке производств, доставка корреспонденции.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единиц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Тимирязевского района Департамента юстиции Северо-Казахстанской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единиц корреспонденции.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чрезвычайным ситуациям Тимирязевского района Департамента по чрезвычайным ситуациям Северо-Казахстанской области Комитета по чрезвычайным ситуациям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150-200 единиц корреспонденции.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"Тимирязевский агротехнический колледж" акимата Северо-Казахстанской области Министерства и образования и науки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текущем ремонте здания агротехнического колледжа.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покраска, штукатурка здания – 3195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