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c080" w14:textId="f6fc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Уалихановского района Северо-Казахстанской области от 29 декабря 2014 года № 389 "Об организации общественных работ в Уалихановском районе в 2015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17 апреля 2015 года N 118. Зарегистрировано Департаментом юстиции Северо-Казахстанской области 15 мая 2015 года N 3252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Северо-Казахстанской области от 29 декабря 2014 года № 389 "Об организации общественных работ в Уалихановском районе в 2015 году" (зарегистрировано в Реестре государственной регистрации нормативных правовых актов 03 февраля 2015 года под № 3095, опубликовано 09 февраля 2015 года в газете "Кызылту")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 и источники финансирования на 2015 год,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Уалихановского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А.Турегельдин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апреля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Сагадиева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филиала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"Территориальный отдел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судебных исполнителей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 района"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апреля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Т.Темиржанов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 районного суда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 – 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апреля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К.Альжанов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Уалихановского района Северо-Казахстанской области от 17 апреля 2015 года № 118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Уалихановского района Северо-Казахстанской области от 29 декабря 2014 года № 389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 и источники финансирования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464"/>
        <w:gridCol w:w="2802"/>
        <w:gridCol w:w="5030"/>
        <w:gridCol w:w="454"/>
        <w:gridCol w:w="387"/>
        <w:gridCol w:w="788"/>
        <w:gridCol w:w="1055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общественных работ (месяцев)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финансирования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Актуесайского сельского округа" Уалихановского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- 25 штук, разбивка цветников - 5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сельского округа" Уалихановского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заготовке дров и кормов, доставке и разгрузке угля для малообеспеченных слоев населения и одиноко проживающих престарелых, вновь прибывших оралманов (согласно квоты иммиграции), а также объектов соцкультбыта (библиотеки, клубы)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складирование в поленицу - 25 кубов дров, разгрузка 45 тонн угля, 17 тонн кормов для подсобного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побелка, покраска двух памятников.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Бидайыкского сельского округа" Уалихановского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обрезка и побелка деревьев, прополка сорной травы побелка, покраска 2-х памятников.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Каратерекского сельского округа" Уалихановского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заготовке дров и кормов, доставке и разгрузке угля для малообеспеченных слоев населения и одиноко проживающих престарелых, вновь прибывших оралманов (согласно квоты иммиграции), а также объектов соцкультбыта (библиотеки, клубы)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складирование в поленицу - 25 кубов дров, разгрузка 45 тонн угля, 17 тонн кормов для подсобного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обрезка и побелка деревьев, прополка сорной травы побелка, покраска памятников.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проведение мелиоративных работ, а также работ связанных с весенне-осенними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водопровода, сооружение канав для протекания воды, очистка от снега домов одиноко проживающих граждан.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Кайратского сельского округа" Уалихановского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проведение мелиоративных работ, а также работ связанных с весенне-осенними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водопровода, сооружение канав для протекания воды, очистка от снега домов одиноко проживающих граждан.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обрезка и побелка деревьев, прополка сорной травы побелка, покраска 2-х памятников.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и кормов, доставке и разгрузке угля для малообеспеченных слоев населения и одиноко проживающих престарелых, вновь прибывших оралманов (согласно квоты иммиграции), а также объектов соцкультбыта (библиотеки, клубы)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складирование в поленицу - 25 кубов дров, разгрузка 45 тонн угля, 17 тонн кормов для подсобного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Карасуского сельского округа" Уалихановского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уходе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уходе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 и кормов, доставке и разгрузке угля для малообеспеченных слоев населения и одиноко проживающих престарелых, вновь прибывших оралманов (согласно квоты иммиграции), а также объектов соцкультбыта (библиотеки, клубы)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складирование в поленицу - 20 кубов дров, разгрузка 35 тонн угля.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обрезка и побелка деревьев, прополка сорной травы побелка, покраска 2-х памятников.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Коктерекского сельского округа" Уалихановского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посадка кустарников - 20 штук, разбивка цветников - 3 штук, обрезка и побелка деревьев, прополка сорной травы.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уходе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уходе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Кулыкольского сельского округа" Уалихановского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проведение мелиоративных работ, а также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домов одиноко проживающих граждан.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от мусора улиц, посадка кустарников - 30 штук, разбивка цветников - 3 штук, обрезка и побелка деревьев, прополка сорной травы.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Тельжанского сельского округа" Уалихановского района Северо-Казахстанской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от мусора улиц, посадка кустарников - 30 штук, разбивка цветников - 3 штук, обрезка и побелка деревьев, прополка сорной травы.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округа" Уалихановского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от мусора улиц, посадка кустарников - 25 штук, разбивка цветников - 2 штук, обрезка и побелка деревьев, прополка сорной травы.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 и кормов, доставке и разгрузке угля для малообеспеченных слоев населения и одиноко проживающих престарелых, вновь прибывших оралманов (согласно квоты иммиграции ), а также предприятий объектов соцкультбыта (библиотеки, клубы )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складирование в поленицу - 25 кубов дров, разгрузка 35 тонн угля, 18 тонн кормов для подсобного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Кишкенекольского сельского округа" Уалихановского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Оказание помощи в уходе за больными одинокими престарелыми гражданами.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21 одиноко проживающими престарелыми гражданами (уборка помещения, побелка стен, покраска полов, посадка, прополка и уборка овощей, подвоз воды)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экологическом оздоровлении и благоустройстве территорий (посадка деревьев, разбивка цветников)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от мусора центральной площади, улиц , вокруг памятников 3790 кв.м, частичная штукатурка, побелка и пакраска памятников, ремонт изгороди памятников ., побелка уличных столбов 140 шт.. Посадка саженцев - 25 шт., разбивка клумб ., поливка клумб, обрезка и побелка деревьев 100 шт., прополка сорной травы.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и кормов, доставке и разгрузке угля для малообеспеченных слоев населения и одиноко проживающих престарелых, вновь прибывших оралманов (согласно квоты иммиграции), а также объектов соцкультбыта (библиотеки, клубы)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и складирование в поленицу - 150 кубов дров, разгрузка 180 тонн угля, 70 тонн кормов для подсобного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кладбищ.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3-х кладбищ от мусора -200 квадратных метра.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Уалихановского района Департамента юстиции Северо-Казахстанской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3000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"Территориальный отдел судебных исполнителей Уалихановского района" Республиканского государственного учреждения "Департамент юстиции Северо-Казахстанской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1250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районный суд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обработке и подготовке к хранению документации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к хранению – 800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