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81673" w14:textId="3981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26 декабря 2014 года № 2-29 с "О районном бюджете Уалихановского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4 ноября 2015 года № 2-35 с. Зарегистрировано Департаментом юстиции Северо-Казахстанской области 16 ноября 2015 года № 3458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районном бюджете Уалихановского района на 2015-2017 годы" от 26 декабря 2014 года № 2-29 с (зарегистрированное в Реестре государственной регистрации нормативных правовых актов под № 3052 от 9 января 2015 года, опубликовано 26 января 2015 года в газетах "Кызыл Ту" и 26 января 2015 года "Кішкенекөл таңы")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Уалихановский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— 2 246 556,4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налоговые поступления — 317 687,5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неналоговые поступления — 21 617,2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основного капитала — 10 144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поступления трансфертов — 1 897 107,7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— 2 291 663,3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— 14 794,2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23 784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– 8 989,8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— 0 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от продажи финансовых активов государства – 0;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— - 59 901,1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–59 901,1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23 784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8 989,8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45 106,9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XXXV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Валеев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2-29с от 26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Уалихановского районного маслихата № 2-35с от 4 ноября 2015 года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Уалихановский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1089"/>
        <w:gridCol w:w="1089"/>
        <w:gridCol w:w="6503"/>
        <w:gridCol w:w="2852"/>
      </w:tblGrid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2246556,4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1897107,7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2291663,3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225847,9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1234047,1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1195395,1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102604,8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и средний ремонт автомобильных дорог районного значения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выплате 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Уалихановского районного маслихата №2-29 с от 26 декабря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Уалихановского районного маслихата № 2-35 с от 4 ноября 2015 года</w:t>
            </w:r>
          </w:p>
        </w:tc>
      </w:tr>
    </w:tbl>
    <w:bookmarkStart w:name="z2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бюджетных программ каждого сельского округа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576"/>
        <w:gridCol w:w="1576"/>
        <w:gridCol w:w="4372"/>
        <w:gridCol w:w="3665"/>
      </w:tblGrid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 в рамках 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Бидайыкский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