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99ab6" w14:textId="a599a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Уалихановском районе в 2016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Уалихановского района Северо-Казахстанской области от 28 декабря 2015 года N 353. Зарегистрировано Департаментом юстиции Северо-Казахстанской области 21 января 2016 года N 3584. Утратило силу постановлением акимата Уалихановского района Северо-Казахстанской области от 24 мая 2016 года N 113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Уалихановского района Северо-Казахстанской области от 24.05.2016 </w:t>
      </w:r>
      <w:r>
        <w:rPr>
          <w:rFonts w:ascii="Times New Roman"/>
          <w:b w:val="false"/>
          <w:i w:val="false"/>
          <w:color w:val="ff0000"/>
          <w:sz w:val="28"/>
        </w:rPr>
        <w:t>N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 акимат Уалихановского района Северо–Казахстанской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</w:t>
      </w:r>
      <w:r>
        <w:rPr>
          <w:rFonts w:ascii="Times New Roman"/>
          <w:b/>
          <w:i w:val="false"/>
          <w:color w:val="000000"/>
          <w:sz w:val="28"/>
        </w:rPr>
        <w:t>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общественные работы в Уалихановском районе в 2016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общественных работ и источники финансирования на 2016 год (далее - Перечень),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Коммунальному государственному учреждению "Центр занятости населения Уалихановского района Северо–Казахстанской области" осуществлять направление безработных граждан на общественные работы в соответствии с утвержденным Перечнем.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Определить спрос и предложение на общественные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количестве заявленной потребности рабочих мест – 170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количестве утвержденной потребности рабочих мест – 170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Оплату труда общественных работников установить в размере минимальной заработной платы,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2015 года "О республиканском бюджете на 2016-2018 годы". Финансирование организации общественных работ осуществляется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Условия общественных работ определяются в соответствии с действующим трудовым законодательством Республики Казахстан: продолжительностью рабочей недели 5 дней с двумя выходными (суббота, воскресенье), восьми часовым рабочим днем, обеденным перерывом 1 час,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исходя из условий труда, применяются гибкие формы организации рабочего времени, предусмотренные трудовым договором, заключаемые между работниками и работодателями. Работникам, работающим в холодное время года на открытом воздухе или в закрытых не обогреваемых помещениях, а также занятым на погрузочно-разгрузочных работах, предоставляются специальные перерывы для обогрева и отдыха, которые включаются в рабочее время. Работодатель обязан обеспечить оборудование помещений для обогрева и отдыха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Контроль за исполнением настоящего постановления возложить на курирующего заместителя акима Уалихановского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Настоящее постановление вводится в действие по истечении десяти календарных дней после дня его первого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Уалихановского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Турегельдин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учреждения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"Управление юстиции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Уалихановского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юстиции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А.Сагадиева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 декабря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Уалихановского районного суда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 декабря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Уалихановского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2015 года №353 </w:t>
            </w:r>
          </w:p>
        </w:tc>
      </w:tr>
    </w:tbl>
    <w:bookmarkStart w:name="z3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организации, виды, объемы общественных работ </w:t>
      </w:r>
      <w:r>
        <w:rPr>
          <w:rFonts w:ascii="Times New Roman"/>
          <w:b/>
          <w:i w:val="false"/>
          <w:color w:val="000000"/>
        </w:rPr>
        <w:t>и источники финансирования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161"/>
        <w:gridCol w:w="3103"/>
        <w:gridCol w:w="7142"/>
        <w:gridCol w:w="454"/>
        <w:gridCol w:w="120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п\п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Актуесайского сельского округа" Уалихановского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экологическом оздоровлении и благоустройстве территорий (посадка деревьев, разбивка цветников)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улиц, посадка кустарников - 25 штук, разбивка цветников - 5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Амангельдинского сельского округа" Уалихановского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заготовке дров и кормов, доставке и разгрузке угля для малообеспеченных слоев населения и одиноко проживающих престарелых, вновь прибывших оралманов (согласно квоты иммиграции), а также объектов соцкультбыта (библиотеки, клубы)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колка и складирование в поленицу - 25 кубов дров, разгрузка 45 тонн угля, 17 тонн кормов для подсобного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экологическом оздоровлении и благоустройстве территорий (посадка деревьев, разбивка цветников)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улиц, посадка кустарников - 20 штук, разбивка цветников - 3 штук, побелка, покраска двух памятников.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Бидайыкского сельского округа" Уалихановского района Северо-Казахстанской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экологическом оздоровлении и благоустройстве территорий (посадка деревьев, разбивка цветников)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улиц, посадка кустарников - 20 штук, разбивка цветников - 3 штук, обрезка и побелка деревьев – 45 шт., прополка сорной травы 400 кв. метров, побелка, покраска 2-х памятников.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проведение мелиоративных работ, а также работ связанных с весенне-осенними паводками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водопровода, сооружение канав для протекания воды.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заготовке дров и кормов, доставке и разгрузке угля для малообеспеченных слоев населения и одиноко проживающих престарелых, вновь прибывших оралманов (согласно квоты иммиграции), а также объектов соцкультбыта (библиотеки, клубы)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колка и складирование в поленицу - 25 кубов дров, разгрузка 45 тонн угля, 17 тонн кормов для подсобного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Каратерекского сельского округа" Уалихановского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заготовке дров и кормов, доставке и разгрузке угля для малообеспеченных слоев населения и одиноко проживающих престарелых, вновь прибывших оралманов (согласно квоты иммиграции), а также объектов соцкультбыта (библиотеки, клубы)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колка и складирование в поленицу - 25 кубов дров, разгрузка 45 тонн угля, 17 тонн кормов для подсобного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экологическом оздоровлении и благоустройстве территорий (посадка деревьев, разбивка цветников)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улиц, посадка кустарников - 20 штук, разбивка цветников - 3 штук, обрезка и побелка деревьев 20 шт., прополка сорной травы 320 кв.метров, побелка и покраска 3 – х памятников.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проведение мелиоративных работ, а также работ связанных с весенне-осенними паводками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водопровода, сооружение канав для протекания воды, очистка от снега домов одиноко проживающих граждан.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Кайратского сельского округа" Уалихановского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проведение мелиоративных работ, а также работ связанных с весенне-осенними паводками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водопровода, сооружение канав для протекания воды, очистка от снега домов одиноко проживающих граждан.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экологическом оздоровлении и благоустройстве территорий (посадка деревьев, разбивка цветников)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улиц, посадка кустарников - 20 штук, разбивка цветников - 3 штук, обрезка и побелка деревьев 25 штук, прополка сорной травы 200 кв.м, побелка, покраска 2-х памятников.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заготовке дров и кормов, доставке и разгрузке угля для малообеспеченных слоев населения и одиноко проживающих престарелых, вновь прибывших оралманов (согласно квоты иммиграции), а также объектов соцкультбыта (библиотеки, клубы)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колка и складирование в поленицу - 25 кубов дров, разгрузка 45 тонн угля, 17 тонн кормов для подсобного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Карасуского сельского округа" Уалихановского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заготовке дров и кормов, доставке и разгрузке угля для малообеспеченных слоев населения и одиноко проживающих престарелых, вновь прибывших оралманов (согласно квоты иммиграции), а также объектов соцкультбыта (библиотеки, клубы)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колка и складирование в поленицу - 20 кубов дров, разгрузка 35 тонн угля.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экологическом оздоровлении и благоустройстве территорий (посадка деревьев, разбивка цветников)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улиц, посадка кустарников - 20 штук, разбивка цветников - 3 штук, обрезка и побелка деревьев 10 штук, прополка сорной травы 250 кв.м, побелка, покраска 2-х памятников.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Коктерекского сельского округа" Уалихановского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экологическом оздоровлении и благоустройстве территорий (посадка деревьев, разбивка цветников)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улиц, посадка кустарников - 20 штук, разбивка цветников - 3 штук, обрезка и побелка деревьев 15 штук, прополка сорной травы 300кв.м.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Кулыкольского сельского округа" Уалихановского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проведение мелиоративных работ, а также работ связанных с весенне-осенними паводками.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домов одиноко проживающих граждан.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экологическом оздоровлении и благоустройстве территорий (посадка деревьев, разбивка цветников)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улиц, посадка кустарников - 30 штук, разбивка цветников - 3 штук, обрезка и побелка деревьев 30 штук, прополка сорной травы 450 кв.м.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Тельжанского сельского округа" Уалихановского района Северо-Казахстанской области".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экологическом оздоровлении и благоустройстве территорий (посадка деревьев, разбивка цветников)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улиц, посадка кустарников - 30 штук, разбивка цветников - 3 штук, обрезка и побелка деревьев 55 штук, прополка сорной травы 200 кв.м.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Акбулакского сельского округа" Уалихановского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экологическом оздоровлении и благоустройстве территорий (посадка деревьев, разбивка цветников)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улиц, посадка кустарников - 25 штук, разбивка цветников - 2 шт, обрезка и побелка деревьев 35 штук, прополка сорной травы 300 кв.м.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заготовке дров и кормов, доставке и разгрузке угля для малообеспеченных слоев населения и одиноко проживающих престарелых, вновь прибывших оралманов (согласно квоты иммиграции ), а также предприятий объектов соцкультбыта (библиотеки, клубы )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колка и складирование в поленицу - 25 кубов дров, разгрузка 35 тонн угля, 18 тонн кормов для подсобного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Кишкенекольского сельского округа" Уалихановского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экологическом оздоровлении и благоустройстве территорий (посадка деревьев, разбивка цветников)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центральной площади, улиц 69800 м, вокруг памятников 3790 кв.м, частичная штукатурка, побелка и покраска памятников, ремонт изгороди памятников 100 м., побелка уличных столбов 140 шт.. Посадка саженцев - 25 шт., разбивка клумб 400 кв. м., поливка клумб, обрезка и побелка деревьев 100 шт., прополка сорной травы.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заготовке дров и кормов, доставке и разгрузке угля для малообеспеченных слоев населения и одиноко проживающих престарелых, вновь прибывших оралманов (согласно квоты иммиграции), а также объектов соцкультбыта (библиотеки, клубы)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колка и складирование в поленицу - 150 кубов дров, разгрузка 180 тонн угля, 70 тонн кормов для подсобного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благоустройстве кладбищ.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3-х кладбищ от мусора -200 квадратных метра.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Подворный обход для уточнения записей в похозяйственных книгах.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подворный обход-1886 дворов, составление и ведение по 110 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районный суд Северо – 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обработке и подготовке к хранению документации 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к хранению, сортировка поступающих дел, документации, подклеивание и прошивка.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Уалихановского района Департамента юстиции Северо-Казахстанской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обработке и подготовке к хранению документации 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к хранению – 1000 дел, сортировка поступающих дел, документации, подклеивание и сшивание.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Уалихановского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2015 года № 353 </w:t>
            </w:r>
          </w:p>
        </w:tc>
      </w:tr>
    </w:tbl>
    <w:bookmarkStart w:name="z6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оплаты труда безработных, привлеченных на общественные работы и режим работы.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5438"/>
        <w:gridCol w:w="1540"/>
        <w:gridCol w:w="4549"/>
      </w:tblGrid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на одного безработного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Пятидневная рабочая неделя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связанные с физической нагрузкой и на открытом воздухе (благоустройство, очистка города, ремонтные и строительные работы)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часовая рабочая неделя, рабочий день - 8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выполняемые в помещениях и не связанные с физическими нагрузками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часовая рабочая неделя, рабочий день- 8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