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006df" w14:textId="45006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агитационных печатных материалов и предоставлении помещений кандидатам в Президенты Республики Казахстан для проведения встреч с избирателями на территории района Шал акына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6 марта 2015 года № 50. Зарегистрировано Департаментом юстиции Северо-Казахстанской области 11 марта 2015 года № 3154. Утратило силу постановлением акимата района Шал акына Северо-Казахстанской области от 14 января 2016 года N 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района Шал акына Северо-Казахстанской области от 14.01.2016 </w:t>
      </w:r>
      <w:r>
        <w:rPr>
          <w:rFonts w:ascii="Times New Roman"/>
          <w:b w:val="false"/>
          <w:i w:val="false"/>
          <w:color w:val="ff0000"/>
          <w:sz w:val="28"/>
        </w:rPr>
        <w:t>N 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акимат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совместно с территориальной избирательной комиссией района Шал акына (по согласованию) места для размещения агитационных печатных материалов по выборам Президента Республики Казахстан на территории района Шал акына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Предоставить на договорной основе, помещения кандидатам в Президенты Республики Казахстан для проведения встреч с избирателями на территории района Шал акына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Шал акына Северо-Казахстанской области Ермекбаева Самгата Куатовича.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избирательной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 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 марта 2015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А.Турсанов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района от 6 марта 2015 года № 50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по выборам Президента Республики Казахстан на территории района Шал акына Северо-Казахстанской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3"/>
        <w:gridCol w:w="1574"/>
        <w:gridCol w:w="8743"/>
      </w:tblGrid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населенного 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Афанасьевка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площади, прилегающей к центральному входу здания коммунального государственного учреждения "Афанасьевская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имени Искака Ибраева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площади, прилегающей к центральному входу здания коммунального государственного учреждения "Средняя школа имени Маркена Ахметбекова"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Городецкое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площади, прилегающей к центральному входу здания коммунального государственного учреждения "Городецкая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площади, прилегающей к центральному входу здания коммунального государственного учреждения "Жанажолская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Кривощеково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площади, прилегающей к центральному входу здания коммунального государственного учреждения "Кривощековская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Повозочное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площади, прилегающей к центральному входу здания коммунального государственного учреждения "Приишимская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Новопокровка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площади, прилегающей к центральному входу здания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Семиполка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площади, прилегающей к центральному входу здания коммунального государственного учреждения "Семипольская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Сухорабовка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площади, прилегающей к центральному входу здания коммунального государственного учреждения "Сухорабовская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Крещенка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площади, прилегающей к центральному входу здания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Сергеевка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Сергеевка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площади, прилегающей к центральному входу здания коммунального государственного учреждения "Центральная районная библиотека"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района от 6 марта 2015 года № 50</w:t>
            </w:r>
          </w:p>
        </w:tc>
      </w:tr>
    </w:tbl>
    <w:bookmarkStart w:name="z3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предоставляемые на договорной основе кандидатам в Президенты Республики Казахстан для проведения встреч с избирателями на территории района Шал акына Северо-Казахстанской области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8"/>
        <w:gridCol w:w="2157"/>
        <w:gridCol w:w="7425"/>
      </w:tblGrid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населенного 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встреч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Афанасьевка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учреждения "Афанасьевская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имени Искака Ибраева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зал коммунального государственного учреждения "Средняя школа имени Маркена Ахметбекова"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Городецкое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зал коммунального государственного учреждения "Городецкая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зал коммунального государственного учреждения "Жанажолская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Кривощеково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зал коммунального государственного учреждения "Кривощековская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Повозочное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учреждения "Приишимская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Новопокровка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Зрительный зал сельского клуба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Семиполка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учреждения "Семипольская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Сухорабовка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зал коммунального государственного учреждения "Сухорабовская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Крещенка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Зрительный зал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Сергеевка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Сергеевка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Зрительный зал казенного коммунального государственного предприятия "Районный дом культуры"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