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42f5" w14:textId="4dc4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государственного учреждения "Управление по контролю за использованием и охраной земель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16 января 2015 года № 5. Зарегистрировано Департаментом юстиции Атырауской области 23 января 2015 года № 3096. Утратило силу постановлением акимата Атырауской области от 30 мая 2017 года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Атырауской области от 30.05.2017 № </w:t>
      </w:r>
      <w:r>
        <w:rPr>
          <w:rFonts w:ascii="Times New Roman"/>
          <w:b w:val="false"/>
          <w:i w:val="false"/>
          <w:color w:val="ff0000"/>
          <w:sz w:val="28"/>
        </w:rPr>
        <w:t>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27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2014 года № 1397 "О внесении изменений и дополнений в некоторые решения Правительства Республики Казахстан" и решением Атырауского областного маслихата от 15 декабря 2014 года № 345-V "Об утверждении схемы управления Атырауской области"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Создать государственное учреждение "Управление по контролю за использованием и охраной земель Атырауской области" (далее - Управление).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Дюсембаева Г.И – первого заместителя акима Атырауской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Атырауской области от 16 января 2015 года №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Атырауской области от 16 января 2015 года № 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по контролю за использованием и охраной земель Атырауской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Управление является государственным органом Республики Казахстан, осуществляющим государственный контроль за использованием и охраной земель на территории Атырауской области.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Управление не имеет ведомств.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Управление вступает в гражданско-правовые отношения от собственного имени.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Управления утверждаются в соответствии с действующим законодательством.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 – индекс 060005, Республика Казахстан, Атырауская область, город Атырау, проспект Азаттык, 96 "Б".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10. Полное наименование государственного органа – государственное учреждение "Управление по контролю за использованием и охраной земель Атырауской области".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Управления.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Управление осуществляется из областного бюджета.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Управлению законодательными актами предоставлено право осуществлять деятельность, приносящий доход, то доходы, полученные от такой деятельности, направляются в доход государственного бюджета.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Миссия Управления: охрана земель путем правовых, организационных, экономических, технологических и других мероприятий, направленных на охрану земли как части окружающей среды, рациональное использование земель, предотвращение необоснованного изъятия земель из сельскохозяйственного и лесохозяйственного оборота, а также на восстановление и повышение плодородия почв на территории Атырауской области.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Задачи Управления состоят в обеспечении государственного контроля за соблюдением земельного законодательства Республики Казахстан государственными органами, физическими, юридическими и должностными лицами, выявлением и устранением нарушений законодательства Республики Казахстан, восстановлением нарушенных прав граждан и юридических лиц, соблюдением правил пользования земельными участками, правильности ведения земельного кадастра и землеустройства и выполнения мероприятий по рациональному использованию и охране земель.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соблюдение государственными органами, предприятиями, учреждениями, организациями и 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недопущение самовольного занятия земельных участков;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соблюдение прав собственников земельных участков и землепользователей;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своевременное и правильное проведение собственниками земельных участков и землепользователями комплекса организационно-хозяйственных, агротехнических, лесомелиоративных и гидротехнических противоэрозионных мероприятий по восстановлению и сохранению плодородия почв;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представление в государственные органы собственниками земельных участков и землепользователями сведений о наличии, состоянии и использовании земель;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проектирование, размещение и строительство жилых и производственных объектов, оказывающих влияние на состояние земель;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своевременное и качественное выполнение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соблюдение установленных сроков рассмотрения заявлений (ходатайств) граждан о предоставлении им земельных участков;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сохранность межевых знаков;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своевременный возврат земель, предоставленных местными исполнительными органами во временное землепользование;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рекультивация нарушенных земель;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снятие, сохранение и использование плодородного слоя почвы при проведении работ, связанных с нарушением земель;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проектов землеустройства и других проектов по использованию и охране земель.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направлять в соответствующие органы материалы о нарушениях земельного законодательства Республики Казахстан для решения вопроса о привлечении виновных к ответственности;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составлять протоколы (акты) о нарушениях земельного законодательства Республики Казахстан;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выносить постановления об административном взыскании за нарушение земельного законодательства Республики Казахстан;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подготавливать и предъявлять иски в суд по вопросам о возмещении ущерба в результате нарушения земельного законодательства Республики Казахстан, о принудительном изъятии земельных участков, не используемых по назначению либо используемых с нарушением законодательства Республики Казахстан, об отмене неправомерных решений, связанных с предоставлением, изъятием, принудительным отчуждением для государственных нужд земельных участков, а также об исполнении выданных должностными лицами органов, осуществляющих государственный контроль за использованием и охраной земель, предписаний по устранению выявленных нарушений земельного законодательства Республики Казахстан в случае их неисполнения в срок, указанный в предписании, либо ненадлежащего исполнения лицами, которым выданы эти предписания, и о взыскании штрафов с физических, должностных и юридических лиц;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беспрепятственно посещать организации, обследовать земельные участки, находящиеся в собственности и пользовании, а земельные участки, занятые военными, оборонными и другими специальными объектами, - с учетом установленного режима их посещения;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давать собственникам земельных участков и землепользователям обязательные для исполнения предписания по вопросам охраны земель, устранению нарушений земельного законодательства Республики Казахстан;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приостанавливать промышленное, гражданское и другое строительство, разработку месторождений полезных ископаемых, эксплуатацию объектов, проведение агротехнических, лесомелиоративных, геологоразведочных, поисковых, геодезических и иных работ, если они осуществляются с нарушением земельного законодательства Республики Казахстан, установленного режима использования земель особо охраняемых территорий и могут привести к уничтожению, загрязнению, заражению или порче плодородного слоя почвы, развитию эрозии, засолению, заболачиванию и другим процессам, снижающим плодородие почв, включая сопредельную территорию, а также если эти работы ведутся по проектам, не прошедшим экспертизу либо получившим отрицательное заключение;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получать от государственных органов статистическую информацию о состоянии земельного фонда;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приостанавливать строительство жилых и производственных объектов в случае отсутствия правоустанавливающего и идентификационного документов на землю;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своевременно принимать меры к нарушителям земельного законодательства Республики Казахстан;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объективно готовить материалы проводимых проверок.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соблюдать законодательства Республики Казахстан, права и охраняемые законом интересы физических и юридических лиц;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осуществлять иные права и обязанности в соответствии с действующим законодательством Республики Казахстан.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Управления назначается на должность и освобождается от должности акимом области.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Управления: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процессе реализации своих полномочий отчитывается акиму области и курирующему заместителю акима области;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представляет Управление в государственных органах и иных организациях в пределах своей компетенции;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соответствии с законодательством Республики Казахстан назначает на должность и освобождает от должности работников Управления, вопросы трудовых отношений которых отнесены к его компетенции;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обеспечивает разработку стратегических и программных документов;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подписывает приказы;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заключает договора;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выдает доверенности;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принимает регламент по вопросам организации своих полномочий и внутренного распорядка;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работу по борьбе с коррупцией;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организует, координирует и контролирует работу Управления;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исполняет поручения и акты акима и акимата области;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утверждает положения о структурных подразделениях Управления;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организует разработку проектов нормативных правовых и правовых актов в пределах компетенции;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обеспечивает соблюдение норм служебной этики;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реализует политику гендерного равенства;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утверждает график личного приема граждан и представителей юридических лиц;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осуществляет иные полномочия, возложенные законодательством Республики Казахстан, настоящим Положением, акиматом области, акимом области, его заместителями и аппаратом акима области.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Первый руководитель определяет полномочия своих заместителей в соответствии с действующим законодательством.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Имущество, закрепленное за Управлением, относится к областной коммунальной собственности.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Реорганизация и упразднение Управления осуществляются в соответствии с действующим законодательством.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