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871" w14:textId="a4fb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февраля 2015 года № 47. Зарегистрировано Департаментом юстиции Атырауской области 30 марта 2015 года № 3137. Утратило силу постановлением акимата Атырауской области от 5 мая 2017 года № 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05.05.2017 № </w:t>
      </w:r>
      <w:r>
        <w:rPr>
          <w:rFonts w:ascii="Times New Roman"/>
          <w:b w:val="false"/>
          <w:i w:val="false"/>
          <w:color w:val="ff0000"/>
          <w:sz w:val="28"/>
        </w:rPr>
        <w:t>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государственном учреждении "Управление пассажирского транспорта и автомобильных дорог Атырауской области"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пассажирского транспорта и автомобильных дорог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некоторые постановления акимата Атырауской области согласно приложению 2 к настоящему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Шакимова Т.А.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20 февраля 2015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20 февраля 2015 года № 47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"Управлении пассажирского транспорта и автомобильных дорог Атырауской области"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Государственное учреждение "Управление пассажирского транспорта и автомобильных дорог Атырауской области" (далее – Управление) является государственным органом Республики Казахстан, осуществляющим руководство в сферах транспорта и автомобильных дорог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в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юридического лица: индекс 060002, Атырауская область, город Атырау, улица Абая,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пассажирского транспорта и автомобильных дорог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осуществляется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 Миссия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эффективной государственной политики в сфере транспорта и коммуникаций в целях полного удовлетворения потребностей экономики и общества в доступных и качественных транспортных услугах, также сохранение и эффективное развитие сети автодорог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оперативное управление маршрутными сетями пассажирского транспорта, проходящими по автомобильным дорогам общего пользования, а также организация по ним перевозок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контроля за качеством и приемкой выполненных дорожных работ по строительству, реконструкции, ремонту, содержанию автомобильных дорог областного значения и искусственных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и предоставление документов для проведения в соответствии с законодательством конкурсов на выполнение дорожных работ, сети автомобильных дорог областного значения, заключение договоров с потенциальными поставщиками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 реализация стратегического плана по развитию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строительству, ремонту и содержанию автомобильных дорог общего пользования областного значения, а также по развитию транспортной инфраструктуры области в соответствии с законодательством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регулярных междугородных межобластных, межрайонных (междугородные внутриобластные) перевозок пассажиров и багажа, проведение конкурсов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железнодорожных перевозок пассажиров и багажа во внутриобластных, межрайонных (междугородных) и пригородных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 с уполномоченными государственными органами по обеспечению бесперебойной и безопасной перевозке пассажиров, а также безопасности эксплуатационных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интересов пассажиров и других потребителей транспортных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соответствующего плана мероприятий по укреплению гендерного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во взаимодействии с уполномоченным государственным органом по автомобильным дорогам сетью автомобильных дорог общего пользования и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и выдача технических условии на примыкание и пересечение автомобильными дорогами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пересечения автомобильных дорог областного значения инженерными коммуникациями, линиями электропередач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перевозок неделимых, крупногабаритных и тяжелевесных грузов на автомобильной дороге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ордера на право производства работ на автомобильных дорогах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устройства опор наружного освещения в полосе отвода и придорожной полосе отвода автомобильных дорогах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функции заказчика на все виды подрядной деятельности в автодорожной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порядка и условий эксплуатации платных автомобильных дорог и мостовых переходов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порядка и условий классификации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решения об использовании автомобильной дороги (участка)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порядка размещения наружной (визуальной) рекламы в полосе отвода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правил взимания платы за проезд по платной автомобильной дороге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перечня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наименований индексов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регулярных междугородных межобластных, межрайонных (междугородные внутриобластные) перевозок пассажиров и багажа, проведение конкурсов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сфере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маршрутов и расписания движения регулярных межрайонных (междугородных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маршрутов и расписания движения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реестра автовокзалов, автостанций и пунктов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реестра маршрутов регулярных межрайонных (междугородных внутриобластных)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комплексной схемы развития пассажирского транспорта и проекты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лицензирования в соответствии с законодательством 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международных сертификатов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аттестацию субъектов транспортной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транспортных средств и технологического оборудования в соответствии с Законом Республики Казахстан "О государственных закупках".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заключать договора с юридическими и физическими лицами, определять условия и характер взаимных обязательств при строительстве, ремонте и содержании автомобильных дорог областного значения и осуществлять контроль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разработке и согласовании планов соцально- экономического развития области в части реализации программ развития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информацию от соответствующих предприятий и учреждений, акиматов города и районов, областных организаций по автомобильным дорогам, пассажирским и багажным перевозкам согласно законодательствам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производить проверки соблюдения нормативных требований при строительстве, реконструкции, ремонте и содержании автомобильных дорог областного значения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привлекать в необходимых случаях в качестве экспертов специалистов других отраслей производства, научно-исследовательских и проектно-конструкторских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внешнеэкономическую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определять в соответствии с законодательством Республики Казахстан порядок использования, направляемых на финансирование дорожной деятельности средств, и обеспечивать их целевое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управлять дорогами областного значения, находящимися в коммунальной собственности, коммунальными дорожными предприятиями и исполнять статьи местного бюджета по их финансированию.</w:t>
      </w:r>
    </w:p>
    <w:bookmarkEnd w:id="5"/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государтвеннного органа</w:t>
      </w:r>
    </w:p>
    <w:bookmarkEnd w:id="6"/>
    <w:bookmarkStart w:name="z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имеет заместителя, который назначается на должность и освобождается от должности в соответствии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 деятельностью Управления и обеспечивает выполнение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Управления представляет его интересы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руководителей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 назначает на должность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обладает правом пользования, владения и управления имуществом, финансовыми средствами, принадлежащими Управлению и несет персональную ответственность за соблюдение финансовой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назначает, а также освобождает директоров и заместителей директоров государственных предприятий, в отношении которых Управление является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своего заместителя в соответствии с действующим законодательством</w:t>
      </w:r>
    </w:p>
    <w:bookmarkEnd w:id="7"/>
    <w:bookmarkStart w:name="z9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9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 Управление может иметь на праве оперативного управления обособленное имущество в случаях, предумотренных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установленно законодательством.</w:t>
      </w:r>
    </w:p>
    <w:bookmarkEnd w:id="9"/>
    <w:bookmarkStart w:name="z1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10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26. Реорганизация и упразднение Управления осуществляются в соответствии с законодательством Республики Казахстан.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20 февраля 2015 года № 47</w:t>
            </w:r>
          </w:p>
        </w:tc>
      </w:tr>
    </w:tbl>
    <w:bookmarkStart w:name="z10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Постановление акимата Атырауской области от 14 июня 2007 года №153 "О вопросах Управления пассажирского транспорта и автомобильных дорог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10 декабря 2009 года №316 "О внесении дополнений в постановление акимата области от 14 июня 2007 года №153 "Вопросы Управления пассажирского транспорта и автомобильных дорог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28 октября 2010 года №288 "О внесении дополнений в постановление акимата области от 14 июня 2007 года №153 "Вопросы Управления пассажирского транспорта и автомобильных дорог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7 февраля 2011 года №22 "О внесении дополнений в постановление акимата области от 14 июня 2007 года №153 "Вопросы Управления пассажирского транспорта и автомобильных дорог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31 января 2013 года №31 "О внесении дополнений в постановление акимата области от 14 июня 2007 года №153"Вопросы Управления пассажирского транспорта и автомобильных дорог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августа 2013 года №320 "О внесении дополнений в постановление акимата области от 14 июня 2007 года №153 "Вопросы Управления пассажирского транспорта и автомобильных дорог Атырауской области".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