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35eb5" w14:textId="6a35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Атырауского областного маслихата от 27 января 2010 года № 306-ІV "Об утверждении ставок платежей за эмиссии в окружающую среду"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13 марта 2015 года № 363-V. Зарегистрировано Департаментом юстиции Атырауской области 3 апреля 2015 года № 3141. Утратило силу решением Атырауского областного маслихата от 16 марта 2018 года № 207-VI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495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областной маслихат V созыва на очередной ХХХ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Атырауского областного маслихата от 27 января 2010 года № 306-ІV "Об утверждении ставок платежей за эмиссии в окружающую среду" (Зарегистрировано в Реестре государственной регистрации нормативных правовых актов за № 2561, опубликовано в газете "Прикаспийская коммуна" от 18 февраля 2010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Атырауского областного маслихата по вопросам экологии, охраны окружающей среды, агропромышленности и сельского хозяйства (Д. Кулжанов).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77"/>
        <w:gridCol w:w="381"/>
        <w:gridCol w:w="5768"/>
        <w:gridCol w:w="5774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Мухатанов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Лукпанов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ХХХ сессии областного маслихата от 13 марта 2015 года № 363-V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