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25ca" w14:textId="a9c2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физической культуры и спорта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27 марта 2015 года № 85. Зарегистрировано Департаментом юстиции Атырауской области 16 апреля 2015 года № 3177. Утратило силу постановлением Акимата Атырауской области от 03 мая 2017 года № 84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03.05.2017 № </w:t>
      </w:r>
      <w:r>
        <w:rPr>
          <w:rFonts w:ascii="Times New Roman"/>
          <w:b w:val="false"/>
          <w:i w:val="false"/>
          <w:color w:val="ff0000"/>
          <w:sz w:val="28"/>
        </w:rPr>
        <w:t>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о государственном учреждении "Управление физической культуры и спорта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физической культуры и спорта Атырауской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пункт 2 постановления акимата Атырауской области от 23 декабря 2008 года № 329 "Вопросы Управления туризма, физической культуры и спорта Атырауской области", постановление акимата Атырауской области от 16 апреля 2014 года № 111 "О вопросах Управления физической культуры и спорта Атырауской области", пункт 3 постановления акимата Атырауской области от 10 июня 2014 года № 175 "О некоторых вопросах Управления физической культуры и спорта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Ш. Мукан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"27" марта 2015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"27" марта 2015 года № 85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физической культуры и спорта Атырауской области"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Государственное учреждение "Управление физической культуры и спорта Атырауской области" (далее - Управление) является государственным органом Республики Казахстан, осуществляющим руководство в сфере реализации целостной государственной программы развития физической культуры и спорта на территории Атырауской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060002, Республика Казахстан, Атырауская область, город Атырау, улица Абая, 10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физической культуры и спорта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 Миссией Управления является реализация мероприятий государственной программы развития физической культуры и спорта на территории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 Управления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областных спортивных соревнований по видам спорта, в том числе национальным, техническим и прикладным видам, массовому спорту, а также среди спортсменов-ветеранов совместно с республиканскими и (или)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подготовки областных сборных команд по видам спорта и их выступления на республиканских и международных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развития массового спорта и национальных видов спорта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физкультурно-спортивных организаций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мер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 спортсменам спортивные разряды: кандидат в мастера спорта Республики Казахстан, спортсмен 1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 квалификационных категории: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единого регионального календаря спортивно-массовых мероприятий по предложениям региональных и местных аккредитованных спортивных федераций и обеспечение его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организацию и проведение спортивных мероприятий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сбора, анализа и предоставление уполномоченному органу в области физической культуры и спорта информации по развитию физической культуры и спорта на территории области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аккредитации местных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и утверждение областных списков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медицинского обеспечения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использования физкультурно-оздоровительных и спортивных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присвоение статусов "специализированная" спортивным школам, "специализированное" отделениям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внутреннего государственного финансового контроля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2012 года № 24 "Об утверждении плана мероприятий на 2012-2016 годы по реализации Стратегии гендерного равенства в Республике Казахстан на 2006-2016 годы" осуществление необходимых мероприятий по гендерному равенству и внедрению гендерной политики в сфере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рассмотрение, согласование в случаях, предусмотренных настоящим Законом, утверждение планов развития государственных предприятий, подведомственных Управлению и отчетов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за сохранностью имущества юридических лиц и выполнением планов развития государственными предприятиями, подведомственными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и анализа выполнения планов развития государственных предприятий, товариществ с ограниченной ответственностью, подведомственных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управления юридическими лицами, подведомственными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и представление на утверждение проектов постановлений местного исполнительного органа области по внесению изменений, дополнений в Положение коммунальных государственных учреждений, Уставов коммунальных государственных предприятий, товариществ с ограниченной ответственностью, подведомственных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годовой финансовой отчетности юридического лица, подведомственного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установление цен на товары (работы, услуги), производимые и реализуемые предприятиями, товариществами с ограниченной ответственностью, подведомственного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планов финансирования коммунальных государственных казенных предприятий, товариществ с ограниченной ответственностью, подведомственным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сведений, в том числе поименный перечень, находящихся в его управлении государственных юридических лиц и юридических лиц с участием государства, в отношении которых он осуществляет права государства на участие в управлении, для отражения этих сведений в реестре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функций, предусмотренных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организовывать семинары, другие формы обучения и обмена опытом со специалистами по физической культуре и 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обращаться с запросом в соответствующие государственные органы за дополнительной информацией, необходимой для проведения анализа и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реализацию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доступность стандартов государственных услуг, предоставлять информацию потребителям государственных услуг о порядке оказания государственных услуг в сферах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предоставлять соответствующую информацию в уполномоченный орган по оценке качества оказания государственных услуг и контроля за качеством оказания государственных услуг, в уполномоченный орган в сфере информатизации для проведения оценки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жалобы и обращения, поступившие в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 со средствами массовой информации осуществлять пропаганду занятий и достижений в области физической культуры и спорта, принципов здорового образа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 и обязанности, предусмотренные законодательством Республики Казахстан.</w:t>
      </w:r>
    </w:p>
    <w:bookmarkEnd w:id="5"/>
    <w:bookmarkStart w:name="z7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6"/>
    <w:bookmarkStart w:name="z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 Руководство Управлением осуществляется первым руководителем который несет персональную ответственность за выполнение возложенных на Управление задач и осуществление им своих функций.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назначается на должность и освобождается от должности акимом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 назначает на должности и освобождает от должности работников Управления, директоров подведомственных организаций и учреждений, заключает и расторгает индивидуальный трудовой договор с директорами подведомственных организаций и учреждений, применяет к ним меры поощрения, налагает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штатное расписание Управления, а также положение об его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Управления, представляет его интересы в государственных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Управлении и подведомственных ему учреждениях и несет персональную ответственность за принятие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заместителем руководителя в соответствии с действующим законодательством.</w:t>
      </w:r>
    </w:p>
    <w:bookmarkEnd w:id="7"/>
    <w:bookmarkStart w:name="z8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"/>
    <w:bookmarkStart w:name="z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Управлением,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8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0"/>
    <w:bookmarkStart w:name="z9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 Реорганизация и упразднение Управления осуществляется в соответствии с законодательством Республики Казахстан.</w:t>
      </w:r>
    </w:p>
    <w:bookmarkEnd w:id="11"/>
    <w:bookmarkStart w:name="z9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учреждений, находящихся в ведении Управления</w:t>
      </w:r>
    </w:p>
    <w:bookmarkEnd w:id="12"/>
    <w:bookmarkStart w:name="z9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 Коммунальное государственное учреждение "Детско-юношеская спортивная школа № 1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"Детско-юношеская спортивная школа № 2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"Детско-юношеская спортивная школа № 3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"Детско-юношеская спортивная школа № 4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"Специализированная детско-юношеская школа Олимпийского резерва № 1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"Центр подготовки Олимпийского резерва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"Махамбетская детско-юношеская спортивная школа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"Курмангазинская детско-юношеская спортивная школа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"Индерская детско-юношеская спортивная школа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"Исатайская детско-юношеская спортивная школа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"Кызылкугинская детско-юношеская спортивная школа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"Макатская детско-юношеская спортивная школа Управления физической культуры и спорта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"Жылыойская детско-юношеская спортивная школа Управления физической культуры и спорта Атырауской области";</w:t>
      </w:r>
    </w:p>
    <w:bookmarkEnd w:id="13"/>
    <w:bookmarkStart w:name="z10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коммунальных государственных казенных предприятий, коммунальных государственных предприятий, товариществ с ограниченной ответственностью находящихся в ведении Управления</w:t>
      </w:r>
    </w:p>
    <w:bookmarkEnd w:id="14"/>
    <w:bookmarkStart w:name="z1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 Коммунальное государственное казенное предприятие "Областная команда по игровым видам спорта "Барсы Атырау" Управления физической культуры и спорта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"Спортивный клуб инвалидов" Управления физической культуры и спорта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"Атырауский областной клуб национальных видов спорта Управления физической культуры и спорта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предприятие "Спорт комплекс "Атырау" Управления физической культуры и спорта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казенное предприятие "Школа высшего спортивного мастерства Управления физической культуры и спорта 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Товарищестство с ограниченной ответственностью "Клуб по водным видам спорта "Атырау";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Товарищество с ограниченной ответственностью "Футбольная команда "Атырау".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Товарищество с ограниченной ответственностью "Областная волейбольная команда "Атырау" Управления физической культуры и спорта Атырауской области";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