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c61a8" w14:textId="d0c61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деятельности психологической службы в организациях среднего образования Атырауской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17 апреля 2015 года № 109. Зарегистрировано Департаментом юстиции Атырауской области 15 мая 2015 года № 3207. Утратило силу постановлением акимата Атырауской области от 6 сентября 2022 года № 190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06.09.2022 № </w:t>
      </w:r>
      <w:r>
        <w:rPr>
          <w:rFonts w:ascii="Times New Roman"/>
          <w:b w:val="false"/>
          <w:i w:val="false"/>
          <w:color w:val="ff0000"/>
          <w:sz w:val="28"/>
        </w:rPr>
        <w:t>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24-6)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Правила деятельности психологической службы в организациях среднего образования Атырауской области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Мукан Ш.Ж - заместителя акима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Атырауской области от 17 апреля 2015 года № 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 акимата Атырауской области от 17 апреля 2015 года № 109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деятельности психологической службы в организациях среднего образования Атырауской области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both"/>
      </w:pPr>
      <w:bookmarkStart w:name="z12" w:id="3"/>
      <w:r>
        <w:rPr>
          <w:rFonts w:ascii="Times New Roman"/>
          <w:b w:val="false"/>
          <w:i w:val="false"/>
          <w:color w:val="000000"/>
          <w:sz w:val="28"/>
        </w:rPr>
        <w:t>
      1.  Настоящие "Правила деятельности психологической службы в организациях среднего образования Атырауской области" (далее - Правила) регулируют деятельность Психологической службы в организациях среднего образования (далее - Психологическая служба).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Деятельность Психологической службы осуществляется в соответствии с Конституцией Республики Казахстан, Законом Республики Казахстан от 27 июля 2007 года "Об образовании", Конвенции о правах ребенка, а также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Психологическая служба является структурным подразделением организации среднего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Психологической службы определяется типом, видом и потребностями организации образования, и количеством штатных единиц педагогов-психологов.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Документация Психологической службы включает: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настоящие Правила;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календарный план работы Психологической службы, утвержденный руководителем организации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методические разработки психологических занятий, тренингов и других форм психологической работы, утверждаемые по подведомственности районными (городским) отделами образования или государственным учреждением "Управление образования Атырауской области" (далее - Вышестоящий орган);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и банк данных психодиагностических методик;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индивидуальные карты психологического развития обучающихся; групповые психологические портреты;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психологического обследования, заключения и рекомендации;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 журнал регистрации учета видов работ Психологической службы (психодиагностической, развивающей, коррекционной, просветительской, экспертной, методической работы, индивидуальных и групповых консультаций, запросов на психологические услуги), скрепленный печатью руководителя организации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 xml:space="preserve"> аналитические отчеты о деятельности Психологической службы за установленные периоды (квартал, полугодие, год).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 работы Психологической службы за год включается в отчетную документацию организации среднего образования, утверждаемый Вышестоящим органом.</w:t>
      </w:r>
    </w:p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Цели и задачи Психологической службы в организациях среднего образования</w:t>
      </w:r>
    </w:p>
    <w:bookmarkEnd w:id="4"/>
    <w:p>
      <w:pPr>
        <w:spacing w:after="0"/>
        <w:ind w:left="0"/>
        <w:jc w:val="both"/>
      </w:pPr>
      <w:bookmarkStart w:name="z27" w:id="5"/>
      <w:r>
        <w:rPr>
          <w:rFonts w:ascii="Times New Roman"/>
          <w:b w:val="false"/>
          <w:i w:val="false"/>
          <w:color w:val="000000"/>
          <w:sz w:val="28"/>
        </w:rPr>
        <w:t>
      7.  Цель Психологической службы - сохранение психологического здоровья обучающихся, создание благоприятного социально-психологического климата в организации образования и оказание психологической поддержки участникам образовательного процесса.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 Психологической службы: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содействие личностному и интеллектуальному развитию обучающихся, формирование способности к самовоспитанию и саморазвитию;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оказание психологической помощи обучающимся в их успешной социализации в условиях быстро развивающегося информационного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способствовать индивидуализации подхода к каждому обучающемуся на основе психолого-педагогического изучения его личности;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проведение психологической диагностики и развитие творческого потенциала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психокоррекционной работы по решению психологических трудностей и проблем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оказание консультативной помощи родителям и педагогам в решении психологических проблем и в выборе оптимальных методов учебно-воспитательной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повышение психолого-педагогической компетентности участников образовательного процесса.</w:t>
      </w:r>
    </w:p>
    <w:bookmarkStart w:name="z3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Основные направления работы Психологической службы</w:t>
      </w:r>
    </w:p>
    <w:bookmarkEnd w:id="6"/>
    <w:p>
      <w:pPr>
        <w:spacing w:after="0"/>
        <w:ind w:left="0"/>
        <w:jc w:val="both"/>
      </w:pPr>
      <w:bookmarkStart w:name="z37" w:id="7"/>
      <w:r>
        <w:rPr>
          <w:rFonts w:ascii="Times New Roman"/>
          <w:b w:val="false"/>
          <w:i w:val="false"/>
          <w:color w:val="000000"/>
          <w:sz w:val="28"/>
        </w:rPr>
        <w:t>
      9.  Психологическая служба осуществляет свою деятельность в психодиагностической, консультативной, просветительско-профилактической, коррекционно-развивающей и социально-диспетчерской направлениях.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Психодиагностическое направление включает: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психологическую диагностику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комплексное психологическое обследование обучающихся с целью их адаптации, развития и социализации;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психологическую диагностику способностей, интересов и склонностей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подготовку заключений и рекомендаций по итогам психологической диагностики.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Консультативное направление включает: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консультирование обучающихся, родителей и педагогов по их запросам;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индивидуальное и групповое консультирование обучающихся, родителей и педагогов по проблемам личностного, профессионального самоопределения и взаимоотношений с окружающими;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оказание психологической помощи обучающимся, находящимся в состоянии стресса, конфликта, сильного эмоционального переживания;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организацию посреднической работы в разрешении межличностных и межгрупповых конфликтов.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Просветительско-профилактическое направление включает: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содействие профессиональному росту, самоопределению обучающихся и педагогов;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психологическую профилактику асоциального поведения обучащихся;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социально-психологическое сопровождение аттестации педагогов;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содействие работе методических объединений и педагогического совета и медико-психолого-педагогических консилиумов.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Коррекционно-развивающее направление включает: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проведение тренингов личностного роста;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организацию психокоррекционных и развивающих занятий по гармонизации личностного, интеллектуального, эмоционально-волевого, творческого развития обучающихся и педагогов;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коррекцию конфликтных межличностных отношений.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Социально-диспетчерское направление включает: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взаимодействия со специалистами-смежниками (врачами, дефектологами, логопедами, тифлопедагогами и другими) по решению проблем, выходящих за рамки функциональных обязанностей, профессиональной компетенции педагога-психолога и требующего участия широкого круга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формирование банка данных о социально-медико-психологических службах;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проведение мониторинга взаимодействия со специалистами-смежниками и с заинтересованными органами по оказанию помощи в экстренных ситуациях.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Психологическая служба функционирует на базе кабинета педагога-психолога, размещаемого в отдельном помещении и обеспеченного необходимыми условиями для проведения комплекса диагностических, развивающих, коррекционных и профилактических видов работ с обучающимися и педагогическими работниками в индивидуальном или групповом формате.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Деятельность Психологической службы координируется Вышестоящим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Работа Психологической службы осуществляется в тесном взаимодействии с педагогическими и медицинскими работниками, в том числе системы здравоохранения, органами опеки и попечительства, родительской общественностью.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Психологическая служба взаимодействует с методическим объединением педагогов-психологов, психологическими центрами, кафедрами и ассоциациями практических психологов и методическими кабинетами отделов образования.</w:t>
      </w:r>
    </w:p>
    <w:bookmarkStart w:name="z6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Профессиональная деятельность педагога-психолога</w:t>
      </w:r>
    </w:p>
    <w:bookmarkEnd w:id="8"/>
    <w:p>
      <w:pPr>
        <w:spacing w:after="0"/>
        <w:ind w:left="0"/>
        <w:jc w:val="both"/>
      </w:pPr>
      <w:bookmarkStart w:name="z66" w:id="9"/>
      <w:r>
        <w:rPr>
          <w:rFonts w:ascii="Times New Roman"/>
          <w:b w:val="false"/>
          <w:i w:val="false"/>
          <w:color w:val="000000"/>
          <w:sz w:val="28"/>
        </w:rPr>
        <w:t>
      19.  В своей деятельности педагог-психолог: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руководствуется настоящими Правилами;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решение в рамках своей профессиональной компетенции и квалификационных требований;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должен знать общую психологию, педагогическую психологию и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психодиагностику, психологическое консультирование и новейшие достижения психологической науки в области социальной, практической и возрастной психологии;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применяет научно-обоснованные методики диагностической, развивающей, социально-психологической, психокоррекционной и консультативно-профилактической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применяет методы активного обучения, социально-психологического тренинга общения, современные методы индивидуальной и групповой консультации, диагностики и коррекции нормального развития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планирует психологическую диагностику индивидуально-психологических особенностей обучающихся на протяжении всего периода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выявляет нарушения в становлении и развитии личности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оказывает психологическую помощь и поддержку обучающимся, педагогам, родителям в решении личностных, профессиональных и других проблем;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психологическую помощь и поддержку педагогам, обучающимся, находящимся в состоянии стресса, конфликта, сильного эмоционального переживания;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предупреждает асоциальные действия обучающихся и осуществляет их своевременную коррекцию;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повышает свою профессиональную компетентность и квалификацию;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препятствует проведению в организации образования психодиагностической, психокоррекционной работы лицами, не обладающими соответствующей профессиональной подготовкой;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способствует гармонизации социальной сферы организации среднего образования и осуществляет превентивные мероприятия по профилактике возникновения социальной дезадаптации;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составляет психолого-педагогические заключения по материалам исследовательских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участвует в планировании и разработке развивающих и коррекционных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формирует психологическую культуру обучающихся, воспитанников, педагогических работников и родителей (лиц, их заменяющих);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выбирает формы и методы психодиагностической, консультативной, просветительско-профилактической, коррекционно-развивающей и социально-диспетчерской работы с детьми, учащимися, родителями и педагогами;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знакомится с документацией по организации учебно-воспитательного процесса, личными делами обучащихся и педагогов;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участвует в обсуждениях создания коррекционных и развивающих программ и новых методик психологической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поддерживает связь с кафедрами психологии вузов и ассоциациями практических психологов;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выходит с предложениями в Вышестоящий орган по вопросам улучшения работы Психологической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участие в работе педагогического и методического Совета, предметных кафедр и медико-психолого-педагогического консилиума.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Педагог-психолог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достоверность результатов психологического диагностирования, адекватность используемых диагностических и коррекционных методов, обоснованность рекомендаций и заключений, конфиденциальность психологической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ведение и сохранность учетно-отчетной документации Психологической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соблюдение профессиональной психологической этики;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сохранность материально-технических средств, вверенных ему для работы Психологической службы.</w:t>
      </w:r>
    </w:p>
    <w:bookmarkStart w:name="z9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10"/>
    <w:bookmarkStart w:name="z9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 Деятельность Психологической службы обеспечивает руководитель организации среднего образования.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