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faa9" w14:textId="56af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областного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15 мая 2015 года № 145. Зарегистрировано Департаментом юстиции Атырауской области 02 июня 2015 года № 3220. Утратило силу постановлением акимата Атырауской области от 31 июля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имущества областной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финансов Атырауской области" в установленном законодательством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Ажгалиеву А.Т. -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№ 145 от 15 мая 2015 года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областной коммунальной собственности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2535"/>
        <w:gridCol w:w="5078"/>
        <w:gridCol w:w="5"/>
        <w:gridCol w:w="1717"/>
        <w:gridCol w:w="1211"/>
        <w:gridCol w:w="1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31519-037 год выпуска - 2003 регистрационный номер – Е111RК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проспект Азаттык, дом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"Государственная инспекция по охране, реставрации и использованию историко-культурного наследия Атырауской области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Toyota Camry год выпуска - 2006 регистрационный номер – Е076РК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проспект Азаттык, дом 31а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21230 год выпуска - 2005 регистрационный номер –041КР06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М.Исенова, 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"Учебный центр Департамента внутренних дел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21230 год выпуска - 2004 регистрационный номер – Е137ВЕ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Баймуханова, 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21310 год выпуска - 2002 регистрационный номер – Е457ВТ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Баймуханова,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"Областная база спецмедснабжения"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396259 год выпуска - 2006 регистрационный номер – Е846ВМ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Махамбетский район, село Сарайчик, улица Ескендір Шакликов,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"Сарайчиковский психоневрологический интернат"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Волга Газ 3110 год выпуска - 2000 регистрационный номер – Е145ВТ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Абая, дом 8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"Академический оркестр казахских народных инструментов имени Дины Нурпеисовой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 2705 год выпуска - 2000 регистрационный номер – Е386ВN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Абая, дом 8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"Академический оркестр казахских народных инструментов имени Дины Нурпеисовой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21310 год выпуска - 2003 регистрационный номер – Е385ВN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Абая, дом 8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"Академический оркестр казахских народных инструментов имени Дины Нурпеисовой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396259 год выпуска - 2005 регистрационный номер – Е287ВF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Кзылкогинский район, село Миялы, улица Телевышка, дом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396259 год выпуска - 2005 регистрационный номер – Е285ВF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Кзылкогинский район, село Миялы, улица Телевышка, дом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396259 год выпуска - 2005 регистрационный номер – Е284ВF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Кзылкогинский район, село Миялы, улица Телевышка, дом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396259 год выпуска - 2005 регистрационный номер –Е286ВF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Кзылкогинский район, село Миялы, улица Телевышка, дом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396259 год выпуска - 2005 регистрационный номер – Е283ВF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Кзылкогинский район, село Миялы, улица Телевышка, дом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39629-016 год выпуска - 2005 регистрационный номер – Е641ВF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Исатайский район, село Аккистау, улица Елорда, дом 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"Исатайская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Уаз 39629-016 год выпуска - 2005 регистрационный номер –861АН06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Исатайский район, село Аккистау, улица Елорда, дом 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"Исатайская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Волга Газ -3110 год выпуска - 2000 регистрационный номер – Е899АЕ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Махамбетский район, село Махамбет, улица Тайманова-1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"Атырауская областная вспомогательная школа-интернат"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Саз 35072 год выпуска - 1992 регистрационный номер – Е702АY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область, Махамбетский район, село Махамбет, улица Тайманова-1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"Атырауская областная вспомогательная школа-интернат"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39629-016 год выпуска - 2005 регистрационный номер – Е650BF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Владимирского, дом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областная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21310 год выпуска - 2007 регистрационный номер – Е990ВМ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Владимирского,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"Атырауская областная инфекционная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212300 Шевроле Нива год выпуска - 2007 регистрационный номер – Е974ВТ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Курмангазы, дом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"Атырауский медицинский колледж"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21074 год выпуска - 2003 регистрационный номер – Е126ВР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поселок Балыкши, улица Айнаш Байжігітова, дом 86а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центр по организации научно-методической работы народного творчества и культурно-досуговой деятельности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Ваз 21102 год выпуска - 2004 регистрационный номер – Е486BU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Абая, дом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казахский драматический театр имени Махамбета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22171 год выпуска - 1999 регистрационный номер –056АН06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Абая, дом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казахский драматический театр имени Махамбета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Волга Газ -3110 год выпуска - 2000 регистрационный номер –Е112АР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Абая, дом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казахский драматический театр имени Махамбета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МТЗ-80 год выпуска - 1984 регистрационный номер – АВДЕ 856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Курмангазинский район, село Сафоновка, улица Орманды, дом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"Курмангазинское учреждение по охране лесов и животного мира"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"КС-100А" год выпуска - 1984 регистрационный номер – 0269РСК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Курмангазинский район, село Сафоновка, улица Орманды, дом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"Курмангазинское учреждение по охране лесов и животного мира"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 016 год выпуска - 2007 регистрационный номер – 661AF06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микрорайон Алмагуль,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городская поликлиника № 7"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21310 год выпуска - 2007 регистрационный номер – 659AF06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микрорайон Алмагуль,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городская поликлиника № 7"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- 2007 регистрационный номер – 426AЕ06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Пушкина, дом № 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государственной инспекции труда Атырауской области"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- 2007 регистрационный номер – 414AЕ06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Пушкина, дом № 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государственной инспекции труда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Toyota Prado год выпуска - 2006 регистрационный номер – Е879BY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проспект Азаттык, 152а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"Атырауский гуманитарный колледж имени К.Дутбаевой" Управления образования Атырауской области"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 - государственное учреждение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КГУ - коммунальное государственное учреждение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- коммунальное государственное казенное предприятие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на ПХВ - коммунальное государственное предприятие на праве хозяйственного ведения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