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e2b0" w14:textId="fa4e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предпринимательства и индустриально-инновационного развития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30 апреля 2015 года № 130. Зарегистрировано Департаментом юстиции Атырауской области 04 июня 2015 года № 3221. Утратило силу постановлением акимата Атырауской области от 23 мая 2017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Атырауской области от 23.05.2017 № </w:t>
      </w:r>
      <w:r>
        <w:rPr>
          <w:rFonts w:ascii="Times New Roman"/>
          <w:b w:val="false"/>
          <w:i w:val="false"/>
          <w:color w:val="ff0000"/>
          <w:sz w:val="28"/>
        </w:rPr>
        <w:t>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"О мерах по разграничению полномочий между уровнями государственного управления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Положение о государственном учреждении "Управление предпринимательства и индустриально-инновационного развития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пункт 2 постановления акимата Атырауской области от 19 июля 2013 года № 273 "О переименовании государственного учреждения "Управление предпринимательства и промышленности Атырауской области" и постановление акимата Атырауской области от 28 мая 2014 года № 161 "О внесении изменения в постановление акимата области от 19 июля 2013 года № 273 "О переименовании Государственного учреждения "Управление предпринимательства и промышленности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оставляю за собой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30 апреля 2015 года № 130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Атырауской области от 30 апреля 2015 года № 130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предпринимательства и индустриально - инновационного развития Атырауской области"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 Государственное учреждение "Управление предпринимательства и индустриально-инновационного развития Атырауской области" (далее - Управление) является государственным органом Республики Казахстан, осуществляющим руководство в сферах по формированию и реализации на территории области основных направлений развития предпринимательства, отраслей промышленности, отраслевой науки, сферы услуг, торговли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осуществляет свою деятельность в соответствии с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Местонахождения юридического лица: Республика Казахстан, Атырауская область, город Атырау, улица Айтеке би, 77. Индекс 060010.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"Управление предпринимательства и индустриально-инновационного развития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 Миссия Управления: осуществление полномочий по формированию и реализации на территории области основных направлений развития предпринимательства, отраслей промышленности, отраслевой науки, сферы услуг, торговли 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реализации государственных, отраслевых и среднесрочных планов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формировании и реализации региональных программ социально - экономического развития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привлечение внебюджетных средств для финансирования региональных программ 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состояния и прогнозирование развития предпринимательства, промышленности, сферы услуг, торговли и туризма, внешнеэкономических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совершенствование системы управления с целью более эффективного взаимодействия с хозяйствующими субъектами;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систематический анализ объема розничного товарооборота;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качестве администратора бюджетных программ осуществляет контроль и мониторинг целевого и эффективного использования, погашения и обслуживания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экономическому и социальному развитию предпринимательства, отраслей промышленности, отраслевой науки, сферы услуг, торговли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формировании стратегии развития отраслей промышленности, предпринимательства, сферы услуг и торговли, туризма, определении и поддержке приоритетных отраслей с целью рационального использования производительности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формировании региональной индустриальной и инвестиционной политики, предпринимательства, науки, сферы услуг, торговли и туризма, направленной на поддержание приоритетных отраслей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внедрению и развитию высокотехнологичных и наукоемких производств в организациях промышленности, предпринимательских структурах;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привлечении в промышленность области новых технологий и опыта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создании инновационных структур, обеспечивающих использование передовых научных разработок и выпуск высокотехнологичной конкурентоспособной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и реализации программ освоения новых видов продукции для нужд других отраслей экономики области, содействие укреплению внутриобластных и межрегиональных связей и внешнеэкономического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взаимодействие с Торгово - промышленной палатой Атырауской области, Палатой предпринимателей Атырауской области и Общественным объединением "Союз предпринимателей и работодателей Атырауской области" с целью оказания поддержки в реализации их уставных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подготовке и выполнении решений Атырауской областной трехсторонней комиссии по регулированию социально - трудовых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промышленным организациям в реализации программ и проектов по импортозамещению и развитию конкурентоспособных производств, выпускающих продукцию на экспорт;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международной презентационной деятельности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подготовке и проведении научно - практических конференций, семинаров, выставок, конкурсов, международных презентаций, бизнес - встреч, экономических 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единой региональной концепции и плана выставочной деятельности акимата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информационного взаимодействия заказчиков и поставщиков, издание и распространение информационных сборников для товаропроизводителей и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товаропроизводителям в повышении качества выпускаемой продукции и выявлении лучших товаров, услуг и передовых технологий в рамках региональных и республиканских конкурсов;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развитии народных промыслов и ремесел;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мер по организационной и консультационной поддержке реструктуризации и реформировании промышленных предприятий и организаций, обобщение опыта реформирования в курируемых отраслях;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привлечении внебюджетных материальных ресурсов для выполнения программ 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подготовке и переподготовке управленческих кадров в отраслях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реализации научных разработок, имеющих инновационный потенциал;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формировании правовой и организационно - экономической среды по стимулированию научно - технической и инновационной деятельности, повышению эффективности использования интеллектуального и научно - технического потенциала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формировании и насыщении внутреннего потребительского рынка товарами 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формировании эффективной структуры межрегиональных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формировании региональной политики в сфере туризма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разработку региональных программ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по разработке мероприятий по созданию сети технопарков, лизинговых центров, центров малой инновационной деятельности и других объектов инфраструктуры, создаваемой в целях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мер по поддержке и развитию инфраструктуры малого предпринимательства посредством льготного предоставления субъектам малого предпринимательства зданий, сооружений, производственных помещений и иного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оказании информационных услуг хозяйствующим субъектам, предпринимателям, физическим лицам в вопросах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в увеличении казахстанского содержания в крупных промышленных проектах области в части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внутреннего финансового контроля по направлениям деятельности государственного органа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соответствующих мероприятий по укреплению гендерного равенства в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реализацию государственной политики в отрасли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управления государственным имуществом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приоритетные направления деятельности и обязательные объемы работ (услуг), финансируемых из бюджета, предусмотренных законами Республики Казахстан, организации, находящихся в 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 предложения по определению предмета и цели деятельности организации, находящихся в ведений, а также по определению вида организации, находящихся в ведений (на праве хозяйственного ведения или казенное предприятие), осуществляющего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рассматривает, согласовывает в случаях, предусмотренных настоящим Законом, и утверждает планы развития организации, находящихся в ведений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сохранностью имущества организации, находящихся в ведений и выполнением планов развития организации, находящихся в 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и анализ выполнения планов развития организации, находящихся в 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дает согласие на изъятие или перераспределение имущества, переданного организации, находящихся в ведений или приобретенного им в результате собственной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управление организацией, находящихся в 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годовую финансовую отчетность организации, находящихся в 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планы финансирования организации, находящихся в ведений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дает согласие на создание организации, находящихся в ведений, филиалов и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случаях когда ему переданы права владения и пользования долями участия в уставном капитале, назначает своего представителя в состав наблюдательного совета товариществ с ограниченной ответственностью, в которых единственным участником является государство;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или принимает необходимые меры для включения представителя Управления по государственному имуществу в состав наблюдательного совета товарищества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готовит сведения, в том числе поименный перечень, находящихся в его управлении государственных юридических лиц и юридических лиц с участием государства, в отношении которых он осуществляет права государства как участника на участие в управлении, для отражения этих сведений в реестре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лицензирование туроператорской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профессиональную подготовку гида (гида - переводчика);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 согласованию с уполномоченным органом плана мероприятий по развитию туристской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государственный реестр лиц, осуществляющих туристскую деятельность и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ведет государственный реестр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выполнение иных функции, определенные Законом Республики Казахстан "О государственном имуществе", иными законами Республики Казахстан, актами Президента Республики Казахстан и Правительства Республики Казахстан, а также возложенных на него акиматом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в отношений организации, находящихся в ведений, осуществляет функции в соответствующей сфере уполномоченного органа, определенных Законом Республики Казахстан "О государственном имуществе" и другими нормативно-правовыми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взаимодействие со структурными подразделениями акимата Атырауской области, иными исполнительными органами, органами местного самоуправления, территориальными подразделениями центральных исполнительных органов, организациями и учреждениями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методических материалов и рекомендаций по вопросам, отнесенным к его компетенции, а также проведение инструктажа, семинаров и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запрос и получение в установленном порядке от исполнительных органов области, органов местного самоуправления, учреждений и организаций статистических и отчетных данных и других материалов и сведений, необходимых Управлению для осуществления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установленном порядке в разработке, рассмотрении и согласовании вопросов социально - экономического развития области, входящих в компетенцию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представление информации о деятельности Управления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при необходимости, межведомственных комиссий, советов и экспертных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в установленном порядке акиму области проектов постановлений, решений и распоряжений по вопросам, отнесенным к компетенции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поручению акима области представление интереса акимата области по вопросам, отнесенным к компетенции Управления, в государственных органах, других хозяйствующих субъектах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обеспечивать выполнение возложенных на него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отчитываться о результатах своей деятельности перед акиматом области.</w:t>
      </w:r>
    </w:p>
    <w:bookmarkEnd w:id="6"/>
    <w:bookmarkStart w:name="z10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7"/>
    <w:bookmarkStart w:name="z10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руководство деятельностью Управления на основе единоначалия;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и освобождает от должности работников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Управления, должностные инструкции руководителей структурных подразделений 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по представлению руководителей отделов Управления распределение обязанностей между работниками Управления в соответствии с должностными инструкциями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интересы Управления в отношениях с государственными органами, органами местного самоуправления и организациями, осуществляет прием граждан и организует проведение согласительных процедур с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дает указания и поручения, обязательные для исполнения всеми работниками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номенклатуру дел Управления и его структурных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планы и мероприятия по основным направлениям работы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налагает дисциплинарные взыскания и поощряет работников Управления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штатное расписание Управления в пределах установленного лимита численности работников 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на утверждение акимата области положение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Управлении и несет персональную ответственность за принятие антикоррупционных мер. </w:t>
      </w:r>
    </w:p>
    <w:bookmarkEnd w:id="8"/>
    <w:bookmarkStart w:name="z1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0"/>
    <w:bookmarkStart w:name="z1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1"/>
    <w:bookmarkStart w:name="z1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Управления формируется за счҰт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3"/>
    <w:bookmarkStart w:name="z1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 Реорганизация и упразднение Управления осуществляются в соответствии с законодательством Республики Казахстан.</w:t>
      </w:r>
    </w:p>
    <w:bookmarkEnd w:id="14"/>
    <w:bookmarkStart w:name="z1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ведении:</w:t>
      </w:r>
    </w:p>
    <w:bookmarkEnd w:id="15"/>
    <w:bookmarkStart w:name="z1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 ТОО "Атырау Innovations".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