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8228" w14:textId="7c38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мая 2015 года № 155. Зарегистрировано Департаментом юстиции Атырауской области 17 июня 2015 года № 3229.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"Проведение регистрации и перерегистрации лиц, осуществляющих миссионерскую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Атырауской области от 20 марта 2014 года № 71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регламентов государственных услуг в сфере религиозной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2882, опубликовано 19 апреля 2014 года в газете "Прикаспийская коммуна") и 29 августа 2014 года № 251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акимата Атырауской области от 20 марта 2014 года № 71 "Об утверждении регламентов государственных услуг в сфере религиозной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3001, опубликовано 7 октября 2014 года в газете "Прикаспийская коммуна").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Мукан Ш.Ж. – заместителя акима Атырауской области.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Атырауской области от 18.03.2016 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"22" мая 2015 г.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"22" мая 2015 г. № 155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- государственная услуга) оказывается областным местным исполнительным органом – государственным учреждением "Управление по делам религий Атырауской области" (далее – услугодатель).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 согласно приложению к Стандарту государственной услуги,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(далее - Стандарт).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Атырауской области от 18.03.2016 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услугодателя принимает документы, проверяет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он выдает копию заявления со штампом услугодателя, содержащую дату, время приема и номер входящих документов, с указанием своей фамилии, имени, отчества и направляет документы руководителю услугодателя (в течение 30 минут);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услугодатель дает письменный мотивированный отказ в приеме документов (в течение 30 минут);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направляет ответственному работнику услугодателя на исполнение (в течение 1 рабочего дня);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изучает документы, подготавливает проект результата государственной услуги и направляет на подпись руководителю услугодателя (в течение 26 календарных дней);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работнику услугодателя (в течение 1 рабочего дня);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услугодателя осуществляет выдачу результата государственной услуги услугополучателю (либо представителю по доверенности) (в течение 1 рабочего дня).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2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0358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"22" мая 2015 г.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"22" мая 2015 г. № 155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- государственная услуга) оказывается областным местным исполнительным органом – государственным учреждением "Управление по делам религий Атырауской области" (далее – услугодатель).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(далее - Стандарт).</w:t>
      </w:r>
    </w:p>
    <w:bookmarkEnd w:id="36"/>
    <w:bookmarkStart w:name="z1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Атырауской области от 18.03.2016 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услугодателя принимает документы, проверяет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Если документы соответствуют указанным требованиям, то он выдает копию заявления со штампом услугодателя, содержащую дату, время приема и номер входящих документов, с указанием своей фамилии, имени, отчества и направляет документы руководителю услугодателя (в течение 30 минут);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услугодатель дает письменный мотивированный отказ в приеме документов (в течение 30 минут);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направляет ответственному работнику услугодателя на исполнение (в течение 1 рабочего дня);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изучает документы, подготавливает проект результата государственной услуги и направляет на подпись руководителю услугодателя (в течение 26 календарных дней);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работнику услугодателя (в течение 1 рабочего дня);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услугодателя осуществляет выдачу результата государственной услуги услугополучателю (либо представителю по доверенности) (в течение 1 рабочего дня).</w:t>
      </w:r>
    </w:p>
    <w:bookmarkEnd w:id="45"/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управления, которые участвуют в процессе оказания государственной услуги: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5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1501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Атырауской области от "22" мая 2015 г.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"22" мая 2015 г. № 155</w:t>
            </w:r>
          </w:p>
        </w:tc>
      </w:tr>
    </w:tbl>
    <w:bookmarkStart w:name="z7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регистрации и перерегистрации лиц, осуществляющих миссионерскую деятельность" (далее - государственная услуга) оказывается областным местным исполнительным органом – государственным учреждением "Управление по делам религий Атырауской области" (далее – услугодатель).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свидетельство о регистрации (перерегистрации) миссионера по форме, согласно приложению 1 к стандарту государственной услуги "Проведение регистрации и перерегистрации лиц, осуществляющих миссионерскую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(далее - Стандарт),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Стандарта государственной услуги.</w:t>
      </w:r>
    </w:p>
    <w:bookmarkEnd w:id="60"/>
    <w:bookmarkStart w:name="z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Атырауской области от 18.03.2016 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 принимает документы, проверяет документы на соответствие пункту 9 Стандарта. Если документы соответствуют указанным требованиям, то он выдает копию заявления со штампом услугодателя, содержащую дату, время приема и номер входящих документов, с указанием своей фамилии, имени, отчества и направляет документы руководителю услугодателя (в течение 30 минут);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услугодатель дает письменный мотивированный отказ в приеме документов (в течение 30 минут);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направляет ответственному работнику услугодателя на исполнение (в течение 1 рабочего дня);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изучает документы, подготавливает проект результата государственной услуги и направляет на подпись руководителю услугодателя (в течение 26 календарных дней);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работнику услугодателя (в течение 1 рабочего дня);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услугодателя осуществляет выдачу результата государственной услуги услугополучателю (либо представителю по доверенности) (в течение 1 рабочего дня).</w:t>
      </w:r>
    </w:p>
    <w:bookmarkEnd w:id="70"/>
    <w:bookmarkStart w:name="z9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управления, которые участвуют в процессе оказания государственной услуги: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"Проведение регистрации и перерегистрации лиц, осуществляющих миссионерскую деятельность"</w:t>
            </w:r>
          </w:p>
        </w:tc>
      </w:tr>
    </w:tbl>
    <w:bookmarkStart w:name="z10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7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"Проведение регистрации и перерегистрации лиц, осуществляющих 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</w:t>
      </w:r>
    </w:p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1247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