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247d" w14:textId="9cd2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XXІХ сессии областного маслихата V созыва от 15 декабря 2014 года № 337-V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10 июня 2015 года № 374-V. Зарегистрировано Департаментом юстиции Атырауской области 07 июля 2015 года № 3244. Утратило силу решением Атырауского областного Маслихата от 18 января 2016 года № 443-V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Атырауского областного Маслихата от 18.01.2016 № </w:t>
      </w:r>
      <w:r>
        <w:rPr>
          <w:rFonts w:ascii="Times New Roman"/>
          <w:b w:val="false"/>
          <w:i w:val="false"/>
          <w:color w:val="ff0000"/>
          <w:sz w:val="28"/>
        </w:rPr>
        <w:t>443-V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областного бюджета на 2015-2017 годы, областной маслихат V созыва на очередной XXХІІ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XXІХ сессии областного маслихата от 15 декабря 2014 года № 337-V "Об областном бюджете на 2015-2017 годы" (зарегистрировано в реестре государственной регистрации нормативных правовых актов за № 3075, опубликовано 15 января 2015 года в газете "Прикаспийская коммуна")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"135 104 630" заменить цифрами "137 125 474";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"55 795 079" заменить цифрами "57 481 518";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"623 883" заменить цифрами "956 678";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"0" заменить цифрами "1 610";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"140 115 009" заменить цифрами "142 025 311";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"3 427 480" заменить цифрами "3 555 020";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"4 330 980" заменить цифрами "4 477 980";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"903 500" заменить цифрами "922 960";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"2 698 000" заменить цифрами "2 828 000";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"2 716 000" заменить цифрами "2 846 000";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"-11 135 859" заменить цифрами "-11 282 857";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"11 135 859" заменить цифрами "11 282 857";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"4 520 909" заменить цифрами "4 277 980";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"918 605" заменить цифрами "918 607";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"с 1 июля 2015 года по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Курмангазинскому, Индерскому, Исатайскому, Кзылкогинскому, Макатскому, Махамбетскому, Жылыойскому районам и собственно-областному бюджету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Атырау – 32%;"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Курмангазинскому, Индерскому, Исатайскому, Кзылкогинскому, Макатскому, Махамбетскому, Жылыойскому районам и собственно-областному бюджету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Атырау – 50%;"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"59 777" заменить цифрами "34 875";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"534 748" заменить цифрами "345 251";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"на финансирование образовательного заказа организаций физической подготовки детско-юношеского клуба" заменить словами "на содержание государственного учреждения физической подготовки детско-юношеского клуба";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"13 080" заменить цифрами "13 320";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"2 700" заменить цифрами "2 600";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"1 940" заменить цифрами "1 800";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"252 098" заменить цифрами "302 668";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"13 000" заменить цифрами "10 000";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"128 013" заменить цифрами "122 810";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"4 441 468" заменить цифрами "4 441 169";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"48 000" заменить цифрами "137 542";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"12 643" заменить цифрами "11 368";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строками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"20 000 тысяч тенге – на материально-техническое оснащение государственного учреждения "Общеобразовательная средняя школа имени Жумабая Мырзагалиева" в селе Тущыкудык Исатайского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26 478 тысяч тенге – на организацию молодежной практики, социально рабочих мест и на переподготовку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125 432 тысяч тенге – на проведение работ по подготовке к 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10 000 тысяч тенге – на капитальный ремонт систем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30 000 тысяч тенге – на оснащение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40 487 тысяч тенге – на организацию летнего отдыха учащихся городского и районных отделов образования;"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"534 188" заменить цифрами "937 437";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"967 951" заменить цифрами "965 963";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"1 173 912" заменить цифрами "853 912";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"971 925" заменить цифрами "971 923";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"25. Произведенные кассовые расходы по программе 01 1 120 001 011 "Услуги по обеспечению деятельности акима области" в сумме  781 750 тенге перенести на программу 01 1 120 013 011 "Обеспечение деятельности Ассамблеи народа Казахстана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Произведенные кассовые расходы по программе 01 1 120 001 015 "Услуги по обеспечению деятельности акима области" в сумме 18 852 771 тенге 69 тиын перенести на программу 01 1 120 013 015  "Обеспечение деятельности Ассамблеи народа Казахстана области"."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 2015 год специалистам в области здравоохранения, социального обеспечения, образования, культуры и спорта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председателя постоянной комиссии областного маслихата по вопросам бюджета, финансов, экономики, промышленности и развития предпринимательства (А. Жубанов).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Лукпанов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ХХХІІ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2015 года № 374-V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ХХІХ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областного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декабря 2014 года № 337-V 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955"/>
        <w:gridCol w:w="6"/>
        <w:gridCol w:w="4"/>
        <w:gridCol w:w="4"/>
        <w:gridCol w:w="953"/>
        <w:gridCol w:w="484"/>
        <w:gridCol w:w="5881"/>
        <w:gridCol w:w="265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22869184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22869184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142025311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68498582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68498582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68498582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 и (или) строительство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-11282857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