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251f" w14:textId="9c825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классификации автомобильных дорог общего пользования областного и районного значения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17 июля 2015 года № 220. Зарегистрировано Департаментом юстиции Атырауской области 13 августа 2015 года № 3279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17 июля 2001 года "Об автомобильных дорогах" и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классификации автомобильных дорог общего пользования областного и районного значения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пассажирского транспорта и автомобильных дорог Атырауской области"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Шакимова Т.А. -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"17" июля 2015 года № 220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классификации автомобильных дорог общего пользования областного и районного значения Атырауской области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и условия классификации автомобильных дорог Республики Казахстан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17 июля 2001 года "Об автомобильных дорогах".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Правила и условия классификации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Классификация автомобильных дорог общего пользования местного значения осуществляется в соответствии с национальными стандартами в зависимости от геометрических параметров и расчетной интенсивности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Классификации хозяйственных автомобильных дорог, улиц населенных пунктов осуществляются в аналогичном порядке, с учетом требований к указанным видам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двадцати дней со дня приемки в эксплуатацию в установленном законодательством порядке автомобильной дороги общего пользования местного значения, местный исполнительный орган направляет на согласование в уполномоченный государственный орган материалы о включении автомобильной дороги в перечень автомобильных дорог общего пользования местного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Направляемые материалы должны содержать документы, подтверждающие приемку автомобильной дороги в эксплуатацию в порядке, установленном законодательством Республики Казахстан, сведения о наименовании и индексе автомобильной дороги, а также соответствующий перечень автомобильных дорог общего пользования местного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государственный орган рассматривает представленные документы в течение двадцати дней. Местному исполнительному органу направляется письменное согласование для последующего включения автомобильной дороги в перечень автомобильных дорог общего пользования местного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представления материалов на согласование местным исполнительным органом на включение автомобильной дороги в перечень автомобильных дорог общего пользования местного значения с неполными сведениями и/или без документов, предусмотренных настоящим пунктом, уполномоченным государственным органом заявление возвращается для устранения всех недостатков.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Наименования и индексы автомобильных дорог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Автомобильные дороги общего пользования Республики Казахстан должны иметь наименование и индекс.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наименование автомобильной дороги общего пользования входит название начального и конечного населенных пунктов, при необходимости - промежуточных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Индекс автомобильной дороги состоит из букв латинского алфавита и группы цифр.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в индексе автомобильных дорог присваиваются через дефис после букв индекса.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Индекс автомобильной дороги общего пользования местного значения состоит из букв латинского алфавита и группы цифр.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Первая буква индекса автомобильной дороги общего пользования местного значения устанавливается – "К".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Последующие буквы в индексе автомобильных дорог общего пользования местного значения устанавливаются по принадлежности дороги к административно-территориальным единицам, в соответствии с таблицей: в данном случае Атырауская область "Е"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присвоения последующей буквы индекса после буквы "КЕ"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6"/>
        <w:gridCol w:w="3377"/>
        <w:gridCol w:w="6437"/>
      </w:tblGrid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Атырауской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буквы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прохождения автомобильной дороги в двух и более административно-территориальных единицах, после первой буквы индекса последующие буквы присваиваются в алфавитном порядке, по принадлежности автомобильной дороги общего пользования местного значения к соответствующим административно-территориальным единицам.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