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582b" w14:textId="93a5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индексов автомобильных дорог общего пользования бластного значения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17 июля 2015 года № 221. Зарегистрировано Департаментом юстиции Атырауской области 21 августа 2015 года № 3280. Утратило силу постановлением акимата Атырауской области от 22 января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22.01.2016 № </w:t>
      </w:r>
      <w:r>
        <w:rPr>
          <w:rFonts w:ascii="Times New Roman"/>
          <w:b w:val="false"/>
          <w:i w:val="false"/>
          <w:color w:val="ff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наименования индексов автомобильных дорог общего пользования областного значения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пассажирского транспорта и автомобильных дорог Атырауской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Шакимова Т.А.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Министерства по инвестициям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_________________М. Пшембаев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"17"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"17" июля 2015 года № 221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индексов автомобильных дорог общего пользования областного значения Атырауской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959"/>
        <w:gridCol w:w="4713"/>
        <w:gridCol w:w="3775"/>
      </w:tblGrid>
      <w:tr>
        <w:trPr>
          <w:trHeight w:val="30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(километр)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"Атырау-Индер"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поселку Индерборский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поселку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"7 разъезд-Асан-Азгыр-Суюндук-Балкудук-граница РФ"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"Ганюшкино-Приморье-Утеры-Котяевка"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"Индер-Карабау-Миялы-Сагиз"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"Кульсары-Мукыр"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