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883d" w14:textId="44c8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XXІХ сессии областного маслихата V созыва от 15 декабря 2014 года № 337-V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04 сентября 2015 года № 386-V. Зарегистрировано Департаментом юстиции Атырауской области 22 сентября 2015 года № 3296. Утратило силу решением Атырауского областного Маслихата от 18 января 2016 года № 443-V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областного маслихата от 18.01.2016 № </w:t>
      </w:r>
      <w:r>
        <w:rPr>
          <w:rFonts w:ascii="Times New Roman"/>
          <w:b w:val="false"/>
          <w:i w:val="false"/>
          <w:color w:val="ff0000"/>
          <w:sz w:val="28"/>
        </w:rPr>
        <w:t>443-V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областного бюджета на 2015-2017 годы, областной маслихат V созыва на очередной XXХІV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XXІХ сессии областного маслихата от 15 декабря 2014 года № 337-V "Об областном бюджете на 2015-2017 годы" (зарегистрировано в реестре государственной регистрации нормативных правовых актов за № 3075, опубликовано 15 января 2015 года в газете "Прикаспийская коммуна")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"137 125 474" заменить цифрами "139 603 382";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"57 481 518" заменить цифрами "59 498 133";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"956 678" заменить цифрами "1 413 126";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"1 610" заменить цифрами "2 610";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"78 685 668" заменить цифрами "78 689 513";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"142 025 311" заменить цифрами "143 232 879";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"3 555 020" заменить цифрами "3 543 470";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"922 960" заменить цифрами "934 510";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"2 828 000" заменить цифрами "4 073 701";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"2 846 000" заменить цифрами "4 091 701";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"-11 282 857" заменить цифрами "-11 246 668";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"11 282 857" заменить цифрами "11 246 668";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"918 607" заменить цифрами "954 796";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"по индивидуальному подоходному налогу с доходов, облагаемых у источника выплаты":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"городу Атырау" цифру "50" заменить цифрой "55";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"по социальному налогу":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строки "Курмангазинскому, Индерскому, Исатайскому, Макатскому, Махамбетскому, Жылыойскому районам – 50% и Кзылкогинскому району – 60%;"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"Курмангазинскому, Индерскому, Макатскому, Махамбетскому, Жылыойскому районам – 50%, Исатайскому району – 52% и Кзылкогинскому району – 100%;"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"34 875" заменить цифрами "32 502";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"345 251" заменить цифрами "337 251";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"302 668" заменить цифрами "298 468";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"122 810" заменить цифрами "122 738";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"71 070" заменить цифрами "65 074";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"4 441 169" заменить цифрами "5 177 168";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"137 542" заменить цифрами "133 537";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"134 287" заменить цифрами "133 936";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"139 392" заменить цифрами "124 645";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"62 758" заменить цифрами "57 144";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"11 368" заменить цифрами "11 367";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"40 487" заменить цифрами "29 403";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"937 437" заменить цифрами "987 437";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"78 364" заменить цифрами "77 580";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"965 963" заменить цифрами "965 919";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"279 037" заменить цифрами "257 124";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"196 360" заменить цифрами "371 947";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"58 757" заменить цифрами "55 977";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"3 000" заменить цифрами "9 000";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"23 126" заменить цифрами "30 326";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"853 912" заменить цифрами "473 399";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"971 923" заменить цифрами "995 550";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"27. Произведенные кассовые расходы по специфике 714 "Возврат не использованных сумм бюджетных кредитов" программы 16 1 257 018 "Возврат неиспользованных бюджетных кредитов, выданных из республиканского бюджета" в сумме 315 тенге перенести на специфику 212 "Выплаты вознаграждений по займам, полученным из вышестоящего бюджета местными исполнительными органами" программы 14 1 257 016 "Обслуживание долга местных исполнительных органов по выплате вознаграждений и иных платежей по займам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областного маслихата по вопросам бюджета, финансов, экономики, промышленности и развития предпринимательства (А. Жубанов).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ХХХІV сессии областного маслихата от 4 сентября 2015 года № 386-V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ХХІХ сессии областного маслихата от 15 декабря 2014 года № 337-V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954"/>
        <w:gridCol w:w="557"/>
        <w:gridCol w:w="6487"/>
        <w:gridCol w:w="3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78689513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22"/>
        <w:gridCol w:w="1025"/>
        <w:gridCol w:w="1025"/>
        <w:gridCol w:w="6271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901"/>
        <w:gridCol w:w="1111"/>
        <w:gridCol w:w="3102"/>
        <w:gridCol w:w="5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737"/>
        <w:gridCol w:w="1791"/>
        <w:gridCol w:w="1791"/>
        <w:gridCol w:w="2820"/>
        <w:gridCol w:w="38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2993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856"/>
        <w:gridCol w:w="4190"/>
        <w:gridCol w:w="5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-11246668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