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0c0e" w14:textId="e5e0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сентября 2015 года № 284. Зарегистрировано Департаментом юстиции Атырауской области 15 октября 2015 года № 3314.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Шакимова Т.А.-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регистраций в органах юстиций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"11" сентября 2015 года №284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"11" сентября 2015 года № 284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самоходными маломерными судами" Общие положения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По всему тексту и в приложениях 1, 2 и 3 слова "ЦОН", "ЦОНа" заменены соответственно словами "Государственной корпорации", "Государственную корпорацию" постановлением акимата Атырауской области от 20.06.2017 №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"Выдача удостоверений на право управления самоходными маломерными судами" (далее – государственная услуга) оказывается местным исполнительным органом - государственным учреждением "Управление пассажирского транспорта и автомобильных дорог Атырауской области" (далее – услугодатель).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некоммерческое акционерное общество "Государственная корпорация "Правительство для граждан" (далее 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Атырауской области от 20.06.2017 №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(зарегистрированный в Реестре государственной регистрации нормативных правовых актов № 11369)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Атырауской области от 19.03.2019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Основанием для начала процедуры (действия) по оказанию государственной услуги является заявление по форме либо электронный запрос в форме электронного документа, удостоверенного электронной цифровой подписью (далее - ЭЦП)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Атырауской области от 19.03.2019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в течении 30 (тридцати) минут с момента поступления документов из Государственной корпорации либо портала проводит регистрацию заявления в журнале регистрации входящей корреспонденции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в течение 1 (одного) часа рассматривает документы услугополучателя и направляет их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услугодателя в течение 1 (одного) часа рассматривает документы услугополучателя и направляет на исполнение работнику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отдела услугодателя рассматривает документы, проверяет их на соответствие установленным требованиям и направляет на подпись руководителю услугодателя результат государственной услуги при выдачи удостоверения в течение 3 (трҰх) рабочих дней со дня успешной сдачи экзамена, при выдачи дубликата удостоверения – в течение 2 (двух) рабочих дней с момента сдачи пакета документов, выдача удостоверения в случае истечения срока действия ранее выданного удостоверения – в течение 3 (трҰх) рабочих дней с момента сдачи пакета документов;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отдела услугодателя в течение 2 (двух) рабочих дней с момента получения документов проверяет полноту представленных документов;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работник отдела услугодателя в указанные сроки подготавливает письменный мотивированный отказ в дальнейшем рассмотрении заявления;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в течение 30 (тридцати) минут подписывает результат государственной услуги и направляет их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в течение 20 (двадцати) минут направляет результат государственной услуги в Государственную корпорацию через курьера либо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акимата Атырауской области от 19.03.2019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Заголовок раздела 4 – в редакции постановления акимата Атырауской области от 20.06.2017 №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Пошаговые действия и решение по оказанию государственной услуги (диаграмма № 1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работник ЦОНа принимает от услугополучателя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предоставления неполного пакета документов, отказывает в приеме заявления и выдает расписку об отказе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течении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2 - если документы полные, работник ЦОНа регистрирует заявление, выдает расписку услугополучателю в течении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3 - работник Государственной корпорации предоставляет принятые документы в накопительный сектор ЦОНа и вводит данные в информационную систему ЦОНа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накопительный сектор собирает документы, составляет реестр и в течение 3 (трех) часов направляет документы через курьера ЦОНа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содержание каждой процедуры (действия), услугодателя приведены в пункте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работник сектора сбора информаций ЦОНа с помощью сканерного штрих-кода отмечает полученные документы от услугодателя ЦОН и в течении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процесс 7 – работник, осуществляющий выдачу готовых документов, выдает услугополучателю результат государственной услуги.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акимата Атырауской области от 20.06.2017 №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Пошаговые действия и решения по оказанию государственной услуги (диаграмма № 2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направление электронного документа (запроса услугополучателя) удостоверенного (подписанного) ЭЦП услугополучателя через ИС ГБД ЕЛ в ИС АРМ ГБД ЕЛ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получение услугополучателем результата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удостоверений на право управления самоходными маломерными судами"</w:t>
            </w:r>
          </w:p>
        </w:tc>
      </w:tr>
    </w:tbl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1"/>
    <w:bookmarkStart w:name="z61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удостоверений на право управления самоходными маломерными судами"</w:t>
            </w:r>
          </w:p>
        </w:tc>
      </w:tr>
    </w:tbl>
    <w:bookmarkStart w:name="z6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Cправочник бизнес-процессов оказания государственной услуги "Выдача удостоверений на право управления самоходными маломерными судами"</w:t>
      </w:r>
    </w:p>
    <w:bookmarkEnd w:id="13"/>
    <w:bookmarkStart w:name="z64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5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удостоверений на право управления самоходными маломерными судами"</w:t>
            </w:r>
          </w:p>
        </w:tc>
      </w:tr>
    </w:tbl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№ 1 функционального взаимодействия при оказании государственной услуги через </w:t>
      </w:r>
    </w:p>
    <w:bookmarkEnd w:id="16"/>
    <w:bookmarkStart w:name="z68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8"/>
    <w:bookmarkStart w:name="z70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0"/>
    <w:bookmarkStart w:name="z72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2992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