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ed5af" w14:textId="a2ed5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Атырауской области от 15 мая 2015 года № 145 "О приватизации областного коммунального имущества"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областного акимата Атырауской области от 23 октября 2015 года № 327. Зарегистрировано Департаментом юстиции Атырауской области 26 ноября 2015 года № 3355. Утратило силу постановлением акимата Атырауской области от 31 июля 2018 года № 175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Атырауской области от 31.07.2018 № </w:t>
      </w:r>
      <w:r>
        <w:rPr>
          <w:rFonts w:ascii="Times New Roman"/>
          <w:b w:val="false"/>
          <w:i w:val="false"/>
          <w:color w:val="ff0000"/>
          <w:sz w:val="28"/>
        </w:rPr>
        <w:t>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15 мая 2015 года № 145 "О приватизации областного коммунального имущества" (зарегистрировано в реестре государственной регистрации нормативных правовых актов № 3220, опубликовано 9 июня 2015 года в газете "Прикаспийская коммуна")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перечне имущества областной коммунальной собственности в тексте на русском языке пункт 22 изложить в новой редакции согласно приложению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27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"Управление финансов Атырауской области" в установленном законодательством порядке принять меры, вытекающие из пункта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Ажгалиеву А.Т. - заместителя акима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Атырауской области от "23" октября 2015 года № 327</w:t>
            </w:r>
          </w:p>
        </w:tc>
      </w:tr>
    </w:tbl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имущества областной коммунальной собственности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6744"/>
        <w:gridCol w:w="1986"/>
        <w:gridCol w:w="2755"/>
      </w:tblGrid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"/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Паз 32050r год выпуска – 1999 регистрационный номер – Е333AL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область, город Атырау, улица Абая, дом 8</w:t>
            </w:r>
          </w:p>
        </w:tc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КГКП "Областной казахский драматический театр имени Махамбета Управления культуры, архивов и документации Атырауской области"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