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f03c" w14:textId="83af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10 июля 2015 года № 211 "Об утверждении регламента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декабря 2015 года № 378. Зарегистрировано Департаментом юстиции Атырауской области 05 января 2016 года № 3419. Утратило силу постановлением Атырауского областного акимата от 17 апреля 2018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Атырауского областного акимата от 17.04.2018 № </w:t>
      </w:r>
      <w:r>
        <w:rPr>
          <w:rFonts w:ascii="Times New Roman"/>
          <w:b w:val="false"/>
          <w:i w:val="false"/>
          <w:color w:val="ff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211 "Об утверждении регламента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(зарегистрировано в реестре государственной регистрации нормативных правовых актов № 3256, опубликовано 21 июля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постановление вводится в действие по истечении десяти календарных дней после дня его первого официального опубликования, но не раннее введения в действие приказа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"Об утверждении регламента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работник канцелярии услугодателя регистрирует поступившие документы, определенные пунктом 9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лагерях",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 (далее – Стандарт) и передает руководителю услугодателя в течении 30 (тридцати) минут, в случае не соответствия документа с пунктом 9 Стандарта возвращает документы услугополучателю;".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11 июля 2014 года № 192 "Об утверждении регламентов государственных услуг в сфере дошкольного и среднего образования" (зарегистрировано в реестре государственной регистрации нормативных правовых актов № 2964, опубликовано 19 августа 2014 года в газете "Прикаспийская коммуна").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Мукан Ш.Ж. - заместителя акима Атырауской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