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6f84" w14:textId="4a06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12 июня 2015 года № 180 "Об утверждении регламента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25 декабря 2015 года № 381. Зарегистрировано Департаментом юстиции Атырауской области 11 января 2016 года № 3424. Утратило силу постановлением акимата Атырауской области от 25 декабря 2019 года № 304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12 июня 2015 года № 180 "Об утверждении регламента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(зарегистрировано в реестре государственной регистрации нормативных правовых актов № 3240, опубликовано 11 июля 2015 года в газете "Прикаспийская коммуна")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на государственном языке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16-бабының 3-тармағына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 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регламенте государственной услуги "Об утверждении регламента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5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сотрудник канцелярии услугодателя регистрирует поступившие документы, определенные пунктом 9 Стандарта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образования", утвержденного приказом Министра образования и науки Республики Казахстан от 7 апреля 2015 года № 170 "Об утверждении стандартов государственных услуг, оказываемых местными исполнительными органами в сфере предоставления дополнительного образования для детей и проведения конкурса на присуждение гранта "Лучшая организация среднего образования" (зарегистрирован в реестре государственной регистрации нормативных правовых актов № 10980) (далее – Стандарт) и передает руководителю услугодателя в течении 5 (пяти) минут, в случае не соответствия документа с пунктом 9 Стандарта возвращает документы услугополучателю;".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Мукан Ш.Ж. - заместителя акима Атырауской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