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ada0" w14:textId="ce0a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декабря 2015 года № 377. Зарегистрировано Департаментом юстиции Атырауской области 19 января 2016 года № 3448.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Атырауской области от 20 марта 2014 года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(зарегистрировано в реестре государственной регистрации нормативных правовых актов № 2903, опубликовано 29 мая 2014 года в газете "Прикаспийская коммуна") и от 29 августа 2014 года №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постановление акимата Атырауской области от 20 марта 2014 года № 78 "Об утверждении регламента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(зарегистрировано в реестре государственной регистрации нормативных правовых актов № 3011, опубликовано 18 октября 2014 года в газете "Прикаспийская коммуна").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Дюсембаева Г.И. – первого заместителя акима Атырауской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"25" декабря 2015 года 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"25" декабря 2015 года № 377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(далее–государственная услуга) оказывается местным исполнительным органом области - государственным учреждением "Управление сельского хозяйства Атырауской области" (далее - услугодатель).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канцелярию услугодателя;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веб-портал "электронного правительства" www.egov.kz, www.elicense.kz (далее - портал).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 (далее – лицензия),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15-02/655 "Об утверждении стандарта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 12091) (далее - Стандарт).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государственной услуги – электронная.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портал является запрос в форме электронного документа, удостоверенного электронной цифровой подписью (далее - ЭЦП) услугополучателя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является заявление по форме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в произвольной форме.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приложения к лицензии: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 их принимает и осуществляет регистрацию. Результат – направляет документы на резолюцию руководству услугодателя;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в течении 30 (тридцати) минут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в течении 30 (тридцати) минут, в случае полноты представленных документов в течении 14 (четырнадцати) рабочих дней ознакамливается с поступившими документами, готовит лицензию. В случае установления факта неполноты представленных документов, готовит мотивированный ответ об отказе в течении 1 (одного) рабочего дня. Результат - передает руководству услугодателя для подписания лицензию или мотивированный ответ об отказе;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в течении 30 (тридцати) минут лицензию или мотивированный ответ об отказе в оказании государственной услуги. Результат – направляет подписанную лицензию или мотивированный ответ об отказе специалисту канцелярии услугодателя;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в течении 30 (тридцати) минут лицензию или мотивированный ответ об отказе в оказании государственной услуги услугополучателю. Результат – выдача лицензии или мотивированного ответа об отказе;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 их принимает и осуществляет регистрацию. Результат – направляет документы на резолюцию руководству услугодателя;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в течении 30 (тридцати) минут документы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в течении 30 (тридцати) минут, в случае полноты представленных документов в течение 1 (oух) рабочих дней ознакамливается с поступившими документами, готовит проект переоформлении лицензии. В случае установления факта неполноты представленных документов, готовит мотивированный ответ об отказе в течении 1 (одного) рабочего дня. Результат – передает руководству услугодателя для подписания переоформленную лицензию или мотивированный ответ об отказе;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в течении 30 (тридцати) минут подписывает переоформленную лицензию или мотивированный ответ об отказе в оказании государственной услуги. Результат – направляет подписанную переоформленную лицензию или мотивированный ответ об отказе специалисту канцелярии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в течении 30 (тридцати) минут переоформленную лицензию или мотивированный ответ об отказе в оказании государственной услуги услугополучателю. Результат – выдача переоформленной лицензии или мотивированный ответ об отказе.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 их принимает и осуществляет регистрацию. Результат – направляет документы на резолюцию руководству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в течении 30 (тридцати) минут ознакамливается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в течении 30 (тридцати) минут, в случае полноты представленных документов в течении 1 (одного) рабочего дня ознакамливается с поступившими документами, готовит проект дубликата лицензии. В случае установления факта неполноты представленных документов, готовит мотивированный ответ об отказе в течении 1 (одного) рабочего дня. Результат – отправляет руководству услугодателя для подписания подготовленный дубликат лицензии или мотивированный ответ об отказе;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в течении 30 (тридцати) минут подписывает дубликат лицензии или мотивированный ответ об отказе в оказании государственной услуги. Результат – направляет подписанный дубликат лицензии или мотивированный ответ об отказе специалисту канцелярии услугодателя;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выдает в течении 30 (тридцати) минут дубликат лицензии или мотивированный ответ об отказе в оказании государственной услуги услугополучателю. Результат – выдача дубликата лицензии или мотивированный ответ об отказе.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услугодателя;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лицензии),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переоформлении лицензии),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дубликата лицензии) к настоящему Регламенту, справочник бизнес-процессов оказания государственной услуги приведен приложениях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лицензии),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переоформлении лицензии),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дубликата лицензии) к настоящему Регламенту.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услугополучателя при оказании государственной услуги через портал (диаграмма порядка использования информационных систем в процессе оказания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 зарегистрированных услугополучателей на портале);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услугополучателя через логин индивидуальный идентификационный номер (далее – ИИН) и (или) бизнес–идентификационный номер (далее – БИН) и пароль;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государственной услуги на платежном шлюзе "электронного правительства" (далее – ПШЭП), а затем информация об оплате поступает в информационную систему государственная база данных "Е-лицензирование" (далее - ИС ГБД "Е-лицензирование");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государственной услуги;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государственной услуги в ИС ГБД "Е-лицензирование";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государственной услуги (электронная лицензия), сформированного порталом. Электронный документ формируется с использованием ЭЦП услугодателя.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выдаче лицензии</w:t>
      </w:r>
    </w:p>
    <w:bookmarkEnd w:id="62"/>
    <w:bookmarkStart w:name="z71" w:id="63"/>
    <w:p>
      <w:pPr>
        <w:spacing w:after="0"/>
        <w:ind w:left="0"/>
        <w:jc w:val="left"/>
      </w:pP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переоформлении лицензии</w:t>
      </w:r>
    </w:p>
    <w:bookmarkEnd w:id="64"/>
    <w:bookmarkStart w:name="z74" w:id="65"/>
    <w:p>
      <w:pPr>
        <w:spacing w:after="0"/>
        <w:ind w:left="0"/>
        <w:jc w:val="left"/>
      </w:pP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выдаче дубликата лицензии</w:t>
      </w:r>
    </w:p>
    <w:bookmarkEnd w:id="66"/>
    <w:bookmarkStart w:name="z77" w:id="67"/>
    <w:p>
      <w:pPr>
        <w:spacing w:after="0"/>
        <w:ind w:left="0"/>
        <w:jc w:val="left"/>
      </w:pP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при выдаче лицензии</w:t>
      </w:r>
    </w:p>
    <w:bookmarkEnd w:id="68"/>
    <w:bookmarkStart w:name="z80" w:id="69"/>
    <w:p>
      <w:pPr>
        <w:spacing w:after="0"/>
        <w:ind w:left="0"/>
        <w:jc w:val="left"/>
      </w:pP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1" w:id="70"/>
    <w:p>
      <w:pPr>
        <w:spacing w:after="0"/>
        <w:ind w:left="0"/>
        <w:jc w:val="left"/>
      </w:pP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6073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при переоформлении лицензии</w:t>
      </w:r>
    </w:p>
    <w:bookmarkEnd w:id="71"/>
    <w:bookmarkStart w:name="z84" w:id="72"/>
    <w:p>
      <w:pPr>
        <w:spacing w:after="0"/>
        <w:ind w:left="0"/>
        <w:jc w:val="left"/>
      </w:pP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5" w:id="73"/>
    <w:p>
      <w:pPr>
        <w:spacing w:after="0"/>
        <w:ind w:left="0"/>
        <w:jc w:val="left"/>
      </w:pP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3660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при переоформлении</w:t>
      </w:r>
    </w:p>
    <w:bookmarkEnd w:id="74"/>
    <w:bookmarkStart w:name="z88" w:id="75"/>
    <w:p>
      <w:pPr>
        <w:spacing w:after="0"/>
        <w:ind w:left="0"/>
        <w:jc w:val="left"/>
      </w:pP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9" w:id="76"/>
    <w:p>
      <w:pPr>
        <w:spacing w:after="0"/>
        <w:ind w:left="0"/>
        <w:jc w:val="left"/>
      </w:pP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5311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 (ядохимикатов),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 и фумигационным способами"</w:t>
            </w: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порядка использования информационных систем в процессе оказания государственной услуги через портал</w:t>
      </w:r>
    </w:p>
    <w:bookmarkEnd w:id="77"/>
    <w:bookmarkStart w:name="z92" w:id="78"/>
    <w:p>
      <w:pPr>
        <w:spacing w:after="0"/>
        <w:ind w:left="0"/>
        <w:jc w:val="left"/>
      </w:pP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7343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