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e49b" w14:textId="da9e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городского маслихата от 19 декабря 2014 года № 234 "О бюджете города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19 июня 2015 года № 278. Зарегистрировано Департаментом юстиции Атырауской области 10 июля 2015 года № 3252. Утратило силу решением Атырауского городского маслихата Атырауской области от 15 января 2016 года №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Атырауского городского маслихата Атырауской области от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на государственном языке в пункте 4 цифры "2014" заменено цифрами "2015" в соответствии с решением Атырауского городского маслихата Атырауской области от 09.09.2015 № 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19 декабря 2014 года № 234 "О бюджете города на 2015-2017 годы» (зарегистрировано в реестре государственной регистрации нормативных правовых актов за № 3097, опубликовано 3 февраля 2015 года в газете "Прикаспийская коммуна")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"72 084 327" заменить цифрами "73 647 033";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"66 430 353" заменить цифрами "67 425 265";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"3 650 697" заменить цифрами "3 665 521";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"75 214 916" заменить цифрами "76 777 622";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"51 344" заменить цифрами "54 248";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летнего отдыха учащихся – 11 920 тысяч тенге"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(С. Ерубаев) по вопросам экономики, развития предпринимательства, индустрии, торговли, налога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XXХIV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июня 2015 года № 278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 года № 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93"/>
        <w:gridCol w:w="902"/>
        <w:gridCol w:w="713"/>
        <w:gridCol w:w="1213"/>
        <w:gridCol w:w="7593"/>
        <w:gridCol w:w="213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73 647 033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67 425 265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23 487 426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23 487 426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32 266 751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32 266 751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5 600 395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4 097 321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412 502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1 090 288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4 947 258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4 087 681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846 027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83 841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118 467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642 029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1 710 220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954 220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76 777 622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594 790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438 001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280 415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36 818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98 815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67 848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155 080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12 720 634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2 497 315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2 497 315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1 324 281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8 001 646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8 001 646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7 579 858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421 788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2 221 673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1 460 380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311 997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50 768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психолого-медики-педагогической консультативной помощи населению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1 040 404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761 293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877 048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579 021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посвященных 70-летию Победы Великой Отечественной 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91 710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89 664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11 424 084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7 193 349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136 460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6 991 321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3 298 353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3 692 968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2 662 713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321 485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269 788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2 341 228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1 222 147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1 119 081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1 568 022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1 567 002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317 896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465 648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847 343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616 585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270 956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270 956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</w:t>
            </w:r>
          </w:p>
        </w:tc>
      </w:tr>
      <w:tr>
        <w:trPr>
          <w:trHeight w:val="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345 629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17 658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4 563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44 912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58 564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106 266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54 718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44 057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21 371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2 322 009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2 249 737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2 249 737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996 284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1 133 453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72 272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649 942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617 264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543 079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543 079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46 977 805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966"/>
        <w:gridCol w:w="966"/>
        <w:gridCol w:w="966"/>
        <w:gridCol w:w="987"/>
        <w:gridCol w:w="771"/>
        <w:gridCol w:w="6483"/>
        <w:gridCol w:w="22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-3 330 589</w:t>
            </w:r>
          </w:p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3 330 589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6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35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июня 2015 года № 278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декабря 201 года № 234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1518"/>
        <w:gridCol w:w="1863"/>
      </w:tblGrid>
      <w:tr>
        <w:trPr>
          <w:trHeight w:val="60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2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15 442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16 309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</w:t>
            </w:r>
          </w:p>
        </w:tc>
      </w:tr>
      <w:tr>
        <w:trPr>
          <w:trHeight w:val="25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Балыкшинский ауыльный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10 974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Дамбинский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4 578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Жумыскерский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Кайыршахтинский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Кенузекский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Еркинкалинский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Геологский сельский округ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