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18e4b" w14:textId="e518e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в Жылыойском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27 марта 2015 года № 27-4. Зарегистрировано Департаментом юстиции Атырауской области 7 апреля 2015 года № 3146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Жылыойского районного маслихата Атырауской области от 16.03.2016 № </w:t>
      </w:r>
      <w:r>
        <w:rPr>
          <w:rFonts w:ascii="Times New Roman"/>
          <w:b w:val="false"/>
          <w:i w:val="false"/>
          <w:color w:val="ff0000"/>
          <w:sz w:val="28"/>
        </w:rPr>
        <w:t>38-7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целях дополнительного регламентирования порядка проведения мирных собраний, митингов, шествий, пикетов и демонстраций определить места проведения мирных собраний, митингов, шествий, пикетов и демонстраций в Жылыойском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постоянную комиссию (Х. Жамалов) районного маслихата по вопросам социальной защиты населения, здравоохранения, образования, культуры и по делам молодежи.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ХХVII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Майлыбаев 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Кенганов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27 марта 2015 года № 27-4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мирных собраний, митингов, шествий, пикетов и демонстраций в Жылыойском районе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7"/>
        <w:gridCol w:w="9773"/>
      </w:tblGrid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Кульсары, проспект Махамбета, площадь сцены напротив районного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Кульсары, проспект Махамбета, центральный стадион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