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7028" w14:textId="3387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2014 года № 26-2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сентября 2015 года № 32-1. Зарегистрировано Департаментом юстиции Атырауской области 29 сентября 2015 года № 3302.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года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26-2 "О районном бюджете на 2015-2017 годы" (зарегистрированное в реестре государственной регистрации нормативных правовых актов за № 3082, опубликовано в газете "Кен Жылой" 26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"15 448 823" заменить цифрами "15 494 601";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"1 650 055" заменить цифрами "1 640 177";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"15 526 447" заменить цифрами "15 572 225";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Кенганов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 2015 года № 32-1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2014 года № 26-2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057"/>
        <w:gridCol w:w="523"/>
        <w:gridCol w:w="1052"/>
        <w:gridCol w:w="9"/>
        <w:gridCol w:w="6302"/>
        <w:gridCol w:w="26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доходы от государственной 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 районного значения, поселка, села, сельского 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 2015 года № 32-1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2014 года № 26-2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2131"/>
        <w:gridCol w:w="1799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1799"/>
        <w:gridCol w:w="1799"/>
        <w:gridCol w:w="1799"/>
        <w:gridCol w:w="2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