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b38c" w14:textId="36cb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жилищной инспекции Жылыойского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23 октября 2015 года № 455. Зарегистрировано Департаментом юстиции Атырауской области 26 ноября 2015 года № 3356. Утратило силу постановлением Жылыойского районного акимата Атырауской области от 23 июня 2016 года № 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Жылыойского районного акимата Атырауской области от 23.06.2016 № </w:t>
      </w:r>
      <w:r>
        <w:rPr>
          <w:rFonts w:ascii="Times New Roman"/>
          <w:b w:val="false"/>
          <w:i w:val="false"/>
          <w:color w:val="ff0000"/>
          <w:sz w:val="28"/>
        </w:rPr>
        <w:t>245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"Отдел жилищной инспекции Жылыойского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исполением настоящего постановления возложить на руководителя аппарата акима района Шакирова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от 23" октября 2015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районного акимата от "23" октября 2015 года № 455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жилищной инспекции Жылыойского района"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жилищной инспекции Жылыойского района" (далее – Отдел) является государственным органом Республики Казахстан, осуществляющим руководство в сфере обеспечения государственного контроля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не имеет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законадательством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060100, Атырауская область, Жылыойский район, город Кульсары, улица У. Абдрахманова, дом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жилищной инспекции Жылыойского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12.Фининсирование деятельности Отдела осуществляется из местных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улучшение жилищных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контроль в сфере управления жилищным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территорий прилегающей к объекту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осуществлением мероприятий по подготовке жилого дома (жилого здания) к сезонной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государственный контроль за качеством работ, выполненных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Отдел осуществляет полномочия в соответствии с законами Республики Казахстан, актами Президента и Правительства Республики Казахстан, настоящим 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процессе реализации своих полномочий отчитывается акиму района и курирующему заместителю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своего заместителя и своих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и освобождает от должности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осуществляет поощрение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издает приказы, дает указания, подписывает служебную и финансовую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без доверенности 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необходимые меры по противодействию коррупции и несет персональную ответственность за неприятие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