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e56ba" w14:textId="c1e56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районного маслихата от 25 декабря 2014 года № 26-2 "О районном бюджете на 2015 - 2017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Жылыойского районного маслихата Атырауской области от 23 ноября 2015 года № 34-1. Зарегистрировано Департаментом юстиции Атырауской области 07 декабря 2015 года № 3374. Утратило силу решением Жылыойского районного маслихата Атырауской области от 29 февраля 2016 года № 37-2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Жылыойского районного маслихата Атырауской области от 29.02.2016 № </w:t>
      </w:r>
      <w:r>
        <w:rPr>
          <w:rFonts w:ascii="Times New Roman"/>
          <w:b w:val="false"/>
          <w:i w:val="false"/>
          <w:color w:val="ff0000"/>
          <w:sz w:val="28"/>
        </w:rPr>
        <w:t>37-2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 Республики Казахстан от 23 января 2001 года "О местном государственном управлении и самоуправлении в Республике Казахстан" и рассмотрев предложение акимата района об уточнении районного бюджета на 2015-2017 годы,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25 декабря 2014 года № 26-2 "О районном бюджете на 2015-2017 годы" (зарегистрированное в реестре государственной регистрации нормативных правовых актов за № 3082, опубликовано в газете "Кен Жылой" 26 февраля 2015 года)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цифры "15 494 601" заменить цифрами "15 828 665";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цифры "1 640 177" заменить цифрами "1 939 325";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подпункте 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"15 572 225" заменить цифрами "15 906 289";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Дополнить указанное решение </w:t>
      </w:r>
      <w:r>
        <w:rPr>
          <w:rFonts w:ascii="Times New Roman"/>
          <w:b w:val="false"/>
          <w:i w:val="false"/>
          <w:color w:val="000000"/>
          <w:sz w:val="28"/>
        </w:rPr>
        <w:t>приложением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решения возложить на постоянную комиссию районного маслихата по вопросам бюджета, финансов, экономики и развития предпринимательства (Б. Султанов).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XХХІV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Жайсанбаев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Кенганов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23 ноября 2015 года № 34-1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25 декабря 2014 года №26-2 "О районном бюджете на 2015-2017 годы"</w:t>
            </w:r>
          </w:p>
        </w:tc>
      </w:tr>
    </w:tbl>
    <w:bookmarkStart w:name="z1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844"/>
        <w:gridCol w:w="493"/>
        <w:gridCol w:w="7154"/>
        <w:gridCol w:w="33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15 828 665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13698464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9813589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9517798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взымаемые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продажы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продажы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продажы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1253"/>
        <w:gridCol w:w="1253"/>
        <w:gridCol w:w="5442"/>
        <w:gridCol w:w="34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15 906 289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2548903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 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ветеринарии и ветеринарного контроля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ветеринарии и ветеринарного контроля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предпринимательства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8825484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8825484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8813760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9"/>
        <w:gridCol w:w="1169"/>
        <w:gridCol w:w="1169"/>
        <w:gridCol w:w="6970"/>
        <w:gridCol w:w="182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9"/>
        <w:gridCol w:w="1437"/>
        <w:gridCol w:w="839"/>
        <w:gridCol w:w="1437"/>
        <w:gridCol w:w="4109"/>
        <w:gridCol w:w="36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-81173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специализированным организациям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районного маслихата от 23 ноября 2015 года № 34-1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районного маслихата от 25 декабря 2014 года №26-2 "О районном бюджете на 2015-2017 годы"</w:t>
            </w:r>
          </w:p>
        </w:tc>
      </w:tr>
    </w:tbl>
    <w:bookmarkStart w:name="z24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финансирования бюджетных программ аппарата акима района в городе, города районного значения, поселка, села, сельского округа на 2015 год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тыс.тенге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1"/>
        <w:gridCol w:w="2640"/>
        <w:gridCol w:w="2131"/>
        <w:gridCol w:w="1799"/>
        <w:gridCol w:w="1799"/>
        <w:gridCol w:w="180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Кульсары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Жана-Каратон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Косчагиль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Аккиз-тогай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123022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123032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1"/>
        <w:gridCol w:w="2640"/>
        <w:gridCol w:w="1799"/>
        <w:gridCol w:w="1799"/>
        <w:gridCol w:w="1799"/>
        <w:gridCol w:w="213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Кара-арна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Майкумген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123022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123032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районного маслихата от 23 ноября 2015 года № 34-1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районного маслихата от 25 декабря 2014 года № 26-2 "О районном бюджете на 2015-2017 годы" </w:t>
            </w:r>
          </w:p>
        </w:tc>
      </w:tr>
    </w:tbl>
    <w:bookmarkStart w:name="z27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в разрезе аппарата района в городе, города районного значения, поселка, села, сельского округа на 2015 год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тыс.тенге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0"/>
        <w:gridCol w:w="2130"/>
        <w:gridCol w:w="2130"/>
        <w:gridCol w:w="1648"/>
        <w:gridCol w:w="2131"/>
        <w:gridCol w:w="213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Населенные пункты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Кульсары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Жана-Каратон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Косчагиль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Кара-арна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