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f376b" w14:textId="fbf37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28 октября 2015 года № 33-3 "О повышении ставок единого земельного налога и базовых ставок земельного налога на не используемые в соответствии с земельным законодательством Республики Казахстан земли сельскохозяйственного назначения в Жылыойском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24 декабря 2015 года № 35-13. Зарегистрировано Департаментом юстиции Атырауской области 11 января 2016 года № 3426. Утратило силу решением Жылыойского районного маслихата Атырауской области от 29 февраля 2016 года № 37-2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Жылыойского районного маслихата Атырауской области от 29.02.2016 № </w:t>
      </w:r>
      <w:r>
        <w:rPr>
          <w:rFonts w:ascii="Times New Roman"/>
          <w:b w:val="false"/>
          <w:i w:val="false"/>
          <w:color w:val="ff0000"/>
          <w:sz w:val="28"/>
        </w:rPr>
        <w:t>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28 октября 2015 года № 33-3 "О повышении ставок единого земельного налога и базовых ставок земельного налога на не используемые в соответствии с земельным законодательством Республики Казахстан земли сельскохозяйственного назначения в Жылыойском районе" (зарегистрированное в реестре государственной регистрации нормативных правовых актов за № 3349, опубликовано 3 декабря 2015 года в газете "Кен Жылой")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слова "базовых", "базовые"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(А. Сулейменов) районного маслихата по вопросам экологии, соблюдения аграрной законности, правопорядка и депутатской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его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ХХХV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Абдрахманов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Кенганов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