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4a50" w14:textId="eea4a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Махамбетском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19 февраля 2015 года № 106. Зарегистрировано Департаментом юстиции Атырауской области 3 марта 2015 года № 3117. Утратило силу постановлением Махамбетского районного акимата Атырауской области от 20 апреля 2016 года № 128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Махамбетского районного акимата Атырауской области от 20.04.2016 № </w:t>
      </w:r>
      <w:r>
        <w:rPr>
          <w:rFonts w:ascii="Times New Roman"/>
          <w:b w:val="false"/>
          <w:i w:val="false"/>
          <w:color w:val="ff0000"/>
          <w:sz w:val="28"/>
        </w:rPr>
        <w:t>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организации и виды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объемы и конкретные условия общественных работ, размеры оплаты труда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М. Сейткалиева.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(МРФОООВ)_______(МРП)_______(ОВДМР)______(ГАМР)______(МТО)______ (УЮМР)_____ (УГДМР)_____( ООМР)_____ (МОПСР)_____ (ОПЧСМР)______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Махамбетского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филиала Республиканского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объединения "Организация ветеранов"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 Н. Саменов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"Махамбетская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районная прокуратура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прокурор района_____________А. Жумабеков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Махамбетского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внутренних дел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области" ____________ С. Джаумбаев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Махамбетского района Управления культуры,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архивов и документации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____________А. Есенгалиев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Старший судебный исполнитель филиала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исполнению судебных актов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юстиции Атырауской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юстиции Республики Казахстан" - "Махамбетский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территориальный отдел" ___________ С. Кереев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"Управление юстиции Махамбетского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юстиции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юстиции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 А. Ахатова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Махамбетскому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 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 А. Мухтаров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по делам обороны Махамбетского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Атырауской области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 ____________ Е. Муратов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"Департамент Агенства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Казахстан по делам государственной службы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 по Атырауской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Межрайонный отдел по Северному региону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 З. Сундетов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 Махамбетского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Департамента по чрезвычайным ситуациям Атырауской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области Министерства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 ___________ Б. 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февраль </w:t>
      </w:r>
      <w:r>
        <w:rPr>
          <w:rFonts w:ascii="Times New Roman"/>
          <w:b w:val="false"/>
          <w:i w:val="false"/>
          <w:color w:val="000000"/>
          <w:sz w:val="28"/>
        </w:rPr>
        <w:t>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Махамбетского района от "19" февраля 2015 года № 106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и виды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5677"/>
        <w:gridCol w:w="5642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районный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"Махамбетская районная прокуратура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Махамбетского района Департамента внутренних дел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уборка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"Государственный архив Махамбетского района Управления культуры, архивов и документации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по исполнению судебных актов Республиканского государственного учреждения "Департамент юстиции Атырауской области Министерства юстиции Республики Казахстан" - "Махамбетский территориальный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Махамбетского района Департамента юстиции Атырауской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Махамбетского района Атырауской области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переписке граждан к призывному участку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Агенства Республики Казахстан по делам государственной службы и противодействию коррупции по Атырауской области" Межрайонный отдел по Северному региону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Махамбетского района Департамента по чрезвычайным ситуациям Атырауской области Министерства по чрезвычайным 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Махамбетского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делопроизводитель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Махамбетского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помощник бухгалтера,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"Махамбетский районный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Махамбетского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Алгинского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Акжайыкского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Баксайского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Бейбарыского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Есболского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Жалгансайского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Сарайчиковского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распространитель газет, экологическое оздоровление регионов (озеленение и благоустройство), 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Махамбетского района от "19" февраля 2015 года № 106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Объемы, конкретные условия общественных работ, размеры оплаты труда и источники их финансирования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3404"/>
        <w:gridCol w:w="6048"/>
        <w:gridCol w:w="860"/>
        <w:gridCol w:w="563"/>
        <w:gridCol w:w="1011"/>
      </w:tblGrid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из расчета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регионов (озеленение и благоустройство)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работ: курьер, делопроизводитель распространитель газет, участие в переписке граждан к призывному участку, уборка помещений, помощник бухгалтера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12672 бумаго оборот, 38970 бумаго оборот, 41064 бумаго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при подсчете численности скота, помощь в профилактических прививочных работах с животными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 переписки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Неполный рабочий день и гибкий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