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f1e5" w14:textId="4c5f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районного маслихата от 05 декабря 2014 года № 241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февраля 2015 года № 261. Зарегистрировано Департаментом юстиции Атырауской области 31 марта 2015 года № 3138. Утратило силу решением Махамбетского районного маслихата Атырауской области от 18 сентября 2015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Махамбетского районного маслихата Атырауской области от 18.09.2015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и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>, утвержденные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05 декабря 2014 года № 241 "Об утверждении правил оказания жилищной помощи малообеспеченным семьям (гражданам), проживающим в Махамбетском районе" (зарегистрировано в реестре государственной регистрации нормативных правовых актов за № 3071, опубликовано 22 января 2015 года в районной газете "Жайық шұғыласы")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"расходов на содержание общего имущества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решения возложить на постоянную комисcию председателя (Ш. Торбаева) районного маслихата по вопросам соблюдение законодательства,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30-сессии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