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f9ec8" w14:textId="a1f9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имуществ районной коммунальной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Махамбетского районного акимата Атырауской области от 8 апреля 2015 года № 198. Зарегистрировано Департаментом юстиции Атырауской области 13 апреля 2015 года № 3163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2011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приватизации", акимат Махамбетского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Приватизировать имущества районной коммунальной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Сейткалиева М.Ж.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Махамбетского районного акимата от "8" апреля 2015 г. № 198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 районной коммунальной собственности подлежащих приватизации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7845"/>
        <w:gridCol w:w="2089"/>
        <w:gridCol w:w="1757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 3102 регистрационный номер Е 972 ВР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Махамбетского 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39625 регистрационный номер Е 201 NC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"Косаральская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39625 регистрационный номер Е 202 NC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"Алгинская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39625 регистрационный номер Е 203 NC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"Испульская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31519-017 регистрационный номер Е 092 BS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"Онерпаз"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экскаватор ЭО-2621 ВЗ регистрационный номер ЕАМТ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"Косаральская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ГУ –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КГКП – коммунальное государственное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