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64b9" w14:textId="05c6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Махамбетского районного маслихата от 26 декабря 2014 года № 246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27 марта 2015 года № 268. Зарегистрировано Департаментом юстиции Атырауской области 15 апреля 2015 года № 3172. Утратило силу решением Махамбетского районного маслихата Атырауской области от 13 января 2016 года № 358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Махамбетского районного маслихата Атырауской области от 13.01.2016 № </w:t>
      </w:r>
      <w:r>
        <w:rPr>
          <w:rFonts w:ascii="Times New Roman"/>
          <w:b w:val="false"/>
          <w:i w:val="false"/>
          <w:color w:val="ff0000"/>
          <w:sz w:val="28"/>
        </w:rPr>
        <w:t>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Махамбетский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2014 года № 246 "О районном бюджете на 2015-2017 годы" (зарегистрировано в реестре государственной регистрации нормативных правовых актов за № 3079, опубликовано 29 января 2015 года в районной газете "Жайык шугыласы")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"4 702 235" заменить цифрами "4 491 090";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"3 088 435" заменить цифрами "2 877 290";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"4 702 235" заменить цифрами "4 530 325";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"-14 865" заменить цифрами "-54 100";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"финансирование дефицита (использование профицита)" цифры "14 865" заменить цифрами "54 100":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 используемые остатки бюджетных средств" цифру "0" заменить цифрами "39 235";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в 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первом абзаце цифры "2 404 329" заменить цифрами "2 193 184";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четвертом абзаце цифры "7 474" заменить цифрами "7 802";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пятом абзаце цифры "7 200" заменить цифрами "600";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восьмом абзаце цифры "3 068" заменить цифрами "4 630";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абзацы абзацы девятый, десятый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199 005 тысяч тенге – на реализацию государственного образовательного заказа в дошкольных организациях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"43 474 тысяч тенге – на повышение оплаты труда учителям, прошедшим повышение квалификации по трехуровневой системе;";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одиннадцатом абзаце цифры "86 707" заменить цифрами "57 540";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двенадцатый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"126 316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тринадцатый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четырнадцатом абзаце цифры "18 525" заменить цифрами "13 255";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пятнадцатом абзаце цифры "18 019" заменить цифрами "23 289";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восемнадцатом абзаце цифры "16 075" заменить цифрами "10 058";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двадцатом абзаце цифры "57 590" заменить цифрами "35 507";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двадцать пятом абзаце цифры "226 553" заменить цифрами "700 254";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двадцать восьмом абзаце цифры "914 413" заменить цифрами </w:t>
      </w:r>
      <w:r>
        <w:rPr>
          <w:rFonts w:ascii="Times New Roman"/>
          <w:b w:val="false"/>
          <w:i w:val="false"/>
          <w:color w:val="000000"/>
          <w:sz w:val="28"/>
        </w:rPr>
        <w:t>"395 435";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"1 039 тысяч тенге - на содержание штатной численности отделов регистрации актов гражданского состояния;";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"4 265 тысяч тенге - на содержание подразделений местных исполнительных органов агропромышленного комплекса;";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"16 444 тысяч тенге – на приобретение и доставку учебников, учебно-методических комплексов для общеобразовательных организаций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"7 587 тысяч тенге – на обследование психического здоровья детей и подростков и оказание психолого-медико-педагогической консультативной помощи населению;";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"9 287 тысяч тенге – на систему электронного обучения "e-Iearning";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"3 481 тысяч тенге – на фонд оплаты труда медицинских работников и затраты на оказание консультативно-диагностических услуг гражданам в период прохождения призывной комиссии;";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"1 000 тысяч тенге – на возмещение (до 50%) стоимости сельскохозяйственных животных (крупного и мелкого рогатого скота), больных бруцеллезом, направленных на санитарный убой;";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"2 928 тысяч тенге – на завершение строительства административного здания аппарата акима Алмалинского сельского округа;";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"400 тысяч тенге – на разработку проектно-сметной документации строительство 2-х шлюзов для водоотводного канала;";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"600 тысяч тенге – на разработку проектно-сметной документации строительство 3-х этажных 60-ти квартирных жилых домов в селе Махамбет;";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"70 000 тысяч тенге – на развитие инженерно-коммуникационной инфраструктуры;";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"23 126 тысяч тенге – на развитие объектов благоустройства;".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 (Ш. Торбаева).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268 внеочередной 31 сессии Махамбетского районного маслихата от 27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246 очередной 29-сессии Махамбетского районного маслихата от 26 декабря 2014 года</w:t>
            </w:r>
          </w:p>
        </w:tc>
      </w:tr>
    </w:tbl>
    <w:bookmarkStart w:name="z5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133"/>
        <w:gridCol w:w="1133"/>
        <w:gridCol w:w="6767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 и развитие инженерно-коммуникационной инфраструктуры и строительство, дострйка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,развития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переводу сельскохозяйственных угодий из одного вида в другой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268 внеочередной 31 сессии Махамбетского районного маслихата от 27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№246 очередной 29-сессии Махамбетского районного маслихата от 26 декабря 2014года</w:t>
            </w:r>
          </w:p>
        </w:tc>
      </w:tr>
    </w:tbl>
    <w:bookmarkStart w:name="z35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аппаратов акимов сельских округов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(тыс.тенге)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3169"/>
        <w:gridCol w:w="1377"/>
        <w:gridCol w:w="1377"/>
        <w:gridCol w:w="1377"/>
        <w:gridCol w:w="1377"/>
        <w:gridCol w:w="1378"/>
        <w:gridCol w:w="13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Акжайык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Баксай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Бейбарыс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10"/>
        <w:gridCol w:w="1482"/>
        <w:gridCol w:w="1482"/>
        <w:gridCol w:w="1482"/>
        <w:gridCol w:w="1755"/>
        <w:gridCol w:w="17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