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eb03" w14:textId="284eb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Махамбетского районного маслихата от 26 декабря 2014 года № 246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Махамбетского районного маслихата Атырауской области от 24 июня 2015 года № 293. Зарегистрировано Департаментом юстиции Атырауской области 10 июля 2015 года № 3250. Утратило силу решением Махамбетского районного маслихата Атырауской области от 13 января 2016 года № 358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Махамбетского районного маслихата Атырауской области от 13.01.2016 № </w:t>
      </w:r>
      <w:r>
        <w:rPr>
          <w:rFonts w:ascii="Times New Roman"/>
          <w:b w:val="false"/>
          <w:i w:val="false"/>
          <w:color w:val="ff0000"/>
          <w:sz w:val="28"/>
        </w:rPr>
        <w:t>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Махамбетский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декабря 2014 года № 246 "О районном бюджете на 2015-2017 годы" (зарегистрировано в реестре государственной регистрации нормативных правовых актов за № 3079, опубликовано 29 января 2015 года в районной газете "Жайык шугыласы")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"4 491 090" заменить цифрами "4 858 540";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"19 200" заменить цифрами "40 038";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"2 877 290" заменить цифрами "3 223 902";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"4 530 325" заменить цифрами "4 897 775";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первом абзаце цифры "2 193 184" заменить цифрами "2 539 796";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четвертом абзаце цифры "7 802" заменить цифрами "8 527";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седьмом абзаце цифры "2 040" заменить цифрами "1 910";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пятнадцатом абзаце слова "11 784 тысяч тенге – на финансирование образовательного заказа организаций физической подготовки детско-юношеского клуба" заменить словами "11 784 тысяч тенге на содержание государственных учреждений физической подготовки детско-юношеского клуба";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семнадцатом абзаце цифры "10 058" заменить цифрами "3 794";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девятнадцатом абзаце цифры "35 507" заменить цифрами "30 304";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двадцать седьмом абзаце цифры "395 435" заменить цифрами "653 635";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"5 983 тысяч тенге – на организацию молодежной практики, социально рабочих мест и на переподготовку кадров;";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"3 759 тысяч тенге – на организацию летнего отдыха учащихся в районном отделе образования.".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"32 276" заменить цифрами "21 326".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законодательства, экономики и бюджета (Ш. Торбаева).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9"/>
        <w:gridCol w:w="3151"/>
      </w:tblGrid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Бисенова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Курманбаев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293 очередной 33 сессии Махамбетского районного маслихата от 24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246 очередной 29-сессии Махамбетского районного маслихата от 26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133"/>
        <w:gridCol w:w="1133"/>
        <w:gridCol w:w="6767"/>
        <w:gridCol w:w="24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служебного жилища и развитие инженерно-коммуникационной инфраструктуры и строительство, дострйка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293 очередной 33 сессии Махамбетского районного маслихата от 24 июня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246 очередной 29-сессии Махамбетского районного маслихата от 26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аппаратов акимов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(тыс.тенге)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3169"/>
        <w:gridCol w:w="1377"/>
        <w:gridCol w:w="1377"/>
        <w:gridCol w:w="1377"/>
        <w:gridCol w:w="1377"/>
        <w:gridCol w:w="1378"/>
        <w:gridCol w:w="137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3410"/>
        <w:gridCol w:w="1482"/>
        <w:gridCol w:w="1482"/>
        <w:gridCol w:w="1482"/>
        <w:gridCol w:w="1755"/>
        <w:gridCol w:w="17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Жалгансай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