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9a67" w14:textId="b6e9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Махамбетского районного маслихата от 26 декабря 2014 года № 246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18 сентября 2015 года № 315. Зарегистрировано Департаментом юстиции Атырауской области 05 октября 2015 года № 3307. Утратило силу решением Махамбетского районного маслихата Атырауской области от 13 января 2016 года № 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Махамбетского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246 "О районном бюджете на 2015-2017 годы" (зарегистрировано в реестре государственной регистрации нормативных правовых актов за № 3079, опубликовано 29 января 2015 года в районной газете "Жайык шугыласы")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"4 858 540" заменить цифрами "5 405 738";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"1 587 890" заменить цифрами "1 967 257";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"3 223 902" заменить цифрами "3 391 733";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"4 897 775" заменить цифрами "5 444 973";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"чистое бюджетное кредитование" цифры "14 865" заменить цифрами "13 939";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"погашение бюджетных кредитов" цифру "0" заменить цифрами "926";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"-54 100" заменить цифрами "-53 174";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"54 100" заменить цифрами "53 174";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"погашение займов" цифру "0" заменить цифрами "926";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 цифры "2 539 796" заменить цифрами "2 707 627";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двадцать третьем абзаце "103 098" заменить цифрами "98 898";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двадцать пятом абзаце цифры "187 000" заменить цифрами "363 036".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"85 537 тысяч тенге- на капитальный ремонт объектов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"21 326" заменить цифрами "3 500".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9"/>
        <w:gridCol w:w="3151"/>
      </w:tblGrid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Ескариев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315 очередной 35 сессии Махамбетского районного маслихата от 18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246 очередной 29-сессии Махамбетского районного маслихата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3"/>
        <w:gridCol w:w="1133"/>
        <w:gridCol w:w="2"/>
        <w:gridCol w:w="6766"/>
        <w:gridCol w:w="2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315 очередной 35 сессии Махамбетского районного маслихата от 18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246 очередной 29-сессии Махамбетского районного маслихата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