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6630d" w14:textId="85663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(черт) населенных пунктов Махамбетского района Алмалы, Акжайык, Алга, Актогай, Бейбарыс, Береке, Жалгансай, Ортакшил, Сарайчик, Тандай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Махамбетского районного акимата Атырауской области от 11 ноября 2015 года № 481 и решение Махамбетского районного маслихата Атырауской области от 20 ноября 2015 года № 334. Зарегистрировано Департаментом юстиции Атырауской области 29 декабря 2015 года № 3409. Утратило силу совместным решением маслихата Махамбетского района Атырауской области от 25 декабря 2020 года № 491 и постановлением акимата Махамбетского района Атырауской области от 29 декабря 2020 года № 316 (вводится в действие по истечении десяти календарных дней после дня их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совместным решением маслихата Махамбетского района Атырауской области от 25.12.2020 № </w:t>
      </w:r>
      <w:r>
        <w:rPr>
          <w:rFonts w:ascii="Times New Roman"/>
          <w:b w:val="false"/>
          <w:i w:val="false"/>
          <w:color w:val="ff0000"/>
          <w:sz w:val="28"/>
        </w:rPr>
        <w:t>491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Махамбетского района Атырауской области от 29.12.2020 № 316 (вводится в действие по истечении десяти календарных дней после дня их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Изменить и установить границы (черты)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постановлению и решению населенных пунктов Махамбетского района Алмалы-290 га, Акжайык-128 га, Алга-173 га, Актогай- на 142 га, Бейбарыс- 452 га, Береке-296 га, Жалгансай-143 га, Ортакшил-92 га, Сарайчик-506 га, Тандай-277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и решения возложить на заместителя акима района (А. Айманакумов) и на постоянную комиссию районного маслихата по вопросам соблюдение законодательства, экономики и бюджета (Ш. Торбаева).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Махамбетского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36-сессии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Торбаева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совместному постановлению акимата Махамбетского района от 11 ноября 2015 года № 481 и решению маслихата Махамбетского района от 20 ноября 2015 года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429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Аким района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А. Наутиев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Секретарь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А. Курманбаев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