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f8fca" w14:textId="f9f8f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Баксайского сельского округа Махамбетского района Атырауской области от 18 мая 2015 года № 7. Зарегистрировано Департаментом юстиции Атырауской области 12 июня 2015 года № 3227. Утратило силу решением акима Баксайского сельского округа Махамбетского района Атырауской области от 24 августа 2015 года № 18</w:t>
      </w:r>
    </w:p>
    <w:p>
      <w:pPr>
        <w:spacing w:after="0"/>
        <w:ind w:left="0"/>
        <w:jc w:val="left"/>
      </w:pPr>
      <w:r>
        <w:rPr>
          <w:rFonts w:ascii="Times New Roman"/>
          <w:b w:val="false"/>
          <w:i w:val="false"/>
          <w:color w:val="ff0000"/>
          <w:sz w:val="28"/>
        </w:rPr>
        <w:t xml:space="preserve">      Сноска. Утратило силу решением акима Баксайского сельского округа Махамбетского района Атырауской области от 24.08.2015 № </w:t>
      </w:r>
      <w:r>
        <w:rPr>
          <w:rFonts w:ascii="Times New Roman"/>
          <w:b w:val="false"/>
          <w:i w:val="false"/>
          <w:color w:val="ff0000"/>
          <w:sz w:val="28"/>
        </w:rPr>
        <w:t>18</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статьей </w:t>
      </w:r>
      <w:r>
        <w:rPr>
          <w:rFonts w:ascii="Times New Roman"/>
          <w:b w:val="false"/>
          <w:i w:val="false"/>
          <w:color w:val="000000"/>
          <w:sz w:val="28"/>
        </w:rPr>
        <w:t>10-1</w:t>
      </w:r>
      <w:r>
        <w:rPr>
          <w:rFonts w:ascii="Times New Roman"/>
          <w:b w:val="false"/>
          <w:i w:val="false"/>
          <w:color w:val="000000"/>
          <w:sz w:val="28"/>
        </w:rPr>
        <w:t xml:space="preserve"> Закона Республики Казахстан от 10 июля 2002 года "О ветеринарии", представлением главного государственного ветринарного-санитарного инспектора Государственного учреждения "Махамбетская районная территориальная инспекция Комитета ветеринарного контроля и надзора Министерства сельского хозяйства Республики Казахстан" от 9 апреля 2015 года № 84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В связи с возникновением болезни бешенства установить ограничительные мероприятия на территории населенного пункта Есмахан относящегося к Баксайскому сельскому округу.</w:t>
      </w:r>
      <w:r>
        <w:br/>
      </w:r>
      <w:r>
        <w:rPr>
          <w:rFonts w:ascii="Times New Roman"/>
          <w:b w:val="false"/>
          <w:i w:val="false"/>
          <w:color w:val="000000"/>
          <w:sz w:val="28"/>
        </w:rPr>
        <w:t xml:space="preserve">
      2. </w:t>
      </w:r>
      <w:r>
        <w:rPr>
          <w:rFonts w:ascii="Times New Roman"/>
          <w:b w:val="false"/>
          <w:i w:val="false"/>
          <w:color w:val="000000"/>
          <w:sz w:val="28"/>
        </w:rPr>
        <w:t xml:space="preserve"> Рекомендовать коммунальному государственному предприятию на праве хозяйственного ведения "Махамбетская центральная районная больница" Управления здравохранения Атырауской области (по согласованию), Республиканскому государственному учреждению "Махамбетское районное управление по защите прав потребителей Департамента по защите прав потребителей Атырауской области Агентства Республики Казахстан по защите прав потребителей" (по согласованию) принять необходимые меры вытекающие из данного решения.</w:t>
      </w:r>
      <w:r>
        <w:br/>
      </w:r>
      <w:r>
        <w:rPr>
          <w:rFonts w:ascii="Times New Roman"/>
          <w:b w:val="false"/>
          <w:i w:val="false"/>
          <w:color w:val="000000"/>
          <w:sz w:val="28"/>
        </w:rPr>
        <w:t xml:space="preserve">
      3. </w:t>
      </w:r>
      <w:r>
        <w:rPr>
          <w:rFonts w:ascii="Times New Roman"/>
          <w:b w:val="false"/>
          <w:i w:val="false"/>
          <w:color w:val="000000"/>
          <w:sz w:val="28"/>
        </w:rPr>
        <w:t xml:space="preserve"> Контроль за исполнением данного решения оставляю за собой. </w:t>
      </w:r>
      <w:r>
        <w:br/>
      </w:r>
      <w:r>
        <w:rPr>
          <w:rFonts w:ascii="Times New Roman"/>
          <w:b w:val="false"/>
          <w:i w:val="false"/>
          <w:color w:val="000000"/>
          <w:sz w:val="28"/>
        </w:rPr>
        <w:t xml:space="preserve">
      4. </w:t>
      </w:r>
      <w:r>
        <w:rPr>
          <w:rFonts w:ascii="Times New Roman"/>
          <w:b w:val="false"/>
          <w:i w:val="false"/>
          <w:color w:val="000000"/>
          <w:sz w:val="28"/>
        </w:rPr>
        <w:t xml:space="preserve">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округа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МРУЗПП</w:t>
      </w:r>
      <w:r>
        <w:br/>
      </w:r>
      <w:r>
        <w:rPr>
          <w:rFonts w:ascii="Times New Roman"/>
          <w:b w:val="false"/>
          <w:i w:val="false"/>
          <w:color w:val="000000"/>
          <w:sz w:val="28"/>
        </w:rPr>
        <w:t>СОГЛАСОВАНО:</w:t>
      </w:r>
      <w:r>
        <w:br/>
      </w:r>
      <w:r>
        <w:rPr>
          <w:rFonts w:ascii="Times New Roman"/>
          <w:b w:val="false"/>
          <w:i w:val="false"/>
          <w:color w:val="000000"/>
          <w:sz w:val="28"/>
        </w:rPr>
        <w:t>Главный врач коммунального</w:t>
      </w:r>
      <w:r>
        <w:br/>
      </w:r>
      <w:r>
        <w:rPr>
          <w:rFonts w:ascii="Times New Roman"/>
          <w:b w:val="false"/>
          <w:i w:val="false"/>
          <w:color w:val="000000"/>
          <w:sz w:val="28"/>
        </w:rPr>
        <w:t>государственного предприятия</w:t>
      </w:r>
      <w:r>
        <w:br/>
      </w:r>
      <w:r>
        <w:rPr>
          <w:rFonts w:ascii="Times New Roman"/>
          <w:b w:val="false"/>
          <w:i w:val="false"/>
          <w:color w:val="000000"/>
          <w:sz w:val="28"/>
        </w:rPr>
        <w:t>на праве хозяйственного ведения</w:t>
      </w:r>
      <w:r>
        <w:br/>
      </w:r>
      <w:r>
        <w:rPr>
          <w:rFonts w:ascii="Times New Roman"/>
          <w:b w:val="false"/>
          <w:i w:val="false"/>
          <w:color w:val="000000"/>
          <w:sz w:val="28"/>
        </w:rPr>
        <w:t>"Махамбетская центральная</w:t>
      </w:r>
      <w:r>
        <w:br/>
      </w:r>
      <w:r>
        <w:rPr>
          <w:rFonts w:ascii="Times New Roman"/>
          <w:b w:val="false"/>
          <w:i w:val="false"/>
          <w:color w:val="000000"/>
          <w:sz w:val="28"/>
        </w:rPr>
        <w:t>районная больница" Управления</w:t>
      </w:r>
      <w:r>
        <w:br/>
      </w:r>
      <w:r>
        <w:rPr>
          <w:rFonts w:ascii="Times New Roman"/>
          <w:b w:val="false"/>
          <w:i w:val="false"/>
          <w:color w:val="000000"/>
          <w:sz w:val="28"/>
        </w:rPr>
        <w:t>здравохранения Атырауской области      Е. Сабиров</w:t>
      </w:r>
      <w:r>
        <w:br/>
      </w:r>
      <w:r>
        <w:rPr>
          <w:rFonts w:ascii="Times New Roman"/>
          <w:b w:val="false"/>
          <w:i w:val="false"/>
          <w:color w:val="000000"/>
          <w:sz w:val="28"/>
        </w:rPr>
        <w:t>"18" мая 2015 года</w:t>
      </w:r>
      <w:r>
        <w:br/>
      </w:r>
      <w:r>
        <w:rPr>
          <w:rFonts w:ascii="Times New Roman"/>
          <w:b w:val="false"/>
          <w:i w:val="false"/>
          <w:color w:val="000000"/>
          <w:sz w:val="28"/>
        </w:rPr>
        <w:t>
      </w:t>
      </w:r>
      <w:r>
        <w:rPr>
          <w:rFonts w:ascii="Times New Roman"/>
          <w:b w:val="false"/>
          <w:i w:val="false"/>
          <w:color w:val="000000"/>
          <w:sz w:val="28"/>
        </w:rPr>
        <w:t>Руководитель республиканского</w:t>
      </w:r>
      <w:r>
        <w:br/>
      </w:r>
      <w:r>
        <w:rPr>
          <w:rFonts w:ascii="Times New Roman"/>
          <w:b w:val="false"/>
          <w:i w:val="false"/>
          <w:color w:val="000000"/>
          <w:sz w:val="28"/>
        </w:rPr>
        <w:t>государственного учреждения</w:t>
      </w:r>
      <w:r>
        <w:br/>
      </w:r>
      <w:r>
        <w:rPr>
          <w:rFonts w:ascii="Times New Roman"/>
          <w:b w:val="false"/>
          <w:i w:val="false"/>
          <w:color w:val="000000"/>
          <w:sz w:val="28"/>
        </w:rPr>
        <w:t>"Махамбетское районное управление</w:t>
      </w:r>
      <w:r>
        <w:br/>
      </w:r>
      <w:r>
        <w:rPr>
          <w:rFonts w:ascii="Times New Roman"/>
          <w:b w:val="false"/>
          <w:i w:val="false"/>
          <w:color w:val="000000"/>
          <w:sz w:val="28"/>
        </w:rPr>
        <w:t>по защите прав потребителей</w:t>
      </w:r>
      <w:r>
        <w:br/>
      </w:r>
      <w:r>
        <w:rPr>
          <w:rFonts w:ascii="Times New Roman"/>
          <w:b w:val="false"/>
          <w:i w:val="false"/>
          <w:color w:val="000000"/>
          <w:sz w:val="28"/>
        </w:rPr>
        <w:t>Департамента по защите прав</w:t>
      </w:r>
      <w:r>
        <w:br/>
      </w:r>
      <w:r>
        <w:rPr>
          <w:rFonts w:ascii="Times New Roman"/>
          <w:b w:val="false"/>
          <w:i w:val="false"/>
          <w:color w:val="000000"/>
          <w:sz w:val="28"/>
        </w:rPr>
        <w:t>потребителей Атырауской области</w:t>
      </w:r>
      <w:r>
        <w:br/>
      </w:r>
      <w:r>
        <w:rPr>
          <w:rFonts w:ascii="Times New Roman"/>
          <w:b w:val="false"/>
          <w:i w:val="false"/>
          <w:color w:val="000000"/>
          <w:sz w:val="28"/>
        </w:rPr>
        <w:t>Агентства Республики Казахстан</w:t>
      </w:r>
      <w:r>
        <w:br/>
      </w:r>
      <w:r>
        <w:rPr>
          <w:rFonts w:ascii="Times New Roman"/>
          <w:b w:val="false"/>
          <w:i w:val="false"/>
          <w:color w:val="000000"/>
          <w:sz w:val="28"/>
        </w:rPr>
        <w:t>по защите прав потребителей"      Л. Мамаева</w:t>
      </w:r>
      <w:r>
        <w:br/>
      </w:r>
      <w:r>
        <w:rPr>
          <w:rFonts w:ascii="Times New Roman"/>
          <w:b w:val="false"/>
          <w:i w:val="false"/>
          <w:color w:val="000000"/>
          <w:sz w:val="28"/>
        </w:rPr>
        <w:t>"18" мая 2015 года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