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a39d" w14:textId="19ca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23 февраля 2015 года № 32. Зарегистрировано Департаментом юстиции Атырауской области 11 марта 2015 года № 3123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2011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«Об утверждении Правил продажи объектов приватизации»,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Приватизировать имущества районной коммунальной собственности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Куанышкереева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Султанбеков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Исатайского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2015 года № 32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 районной коммунальной собственности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379"/>
        <w:gridCol w:w="1358"/>
        <w:gridCol w:w="5791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3102 регистрационный номер E 040 РК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Исатайского района»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315122 регистрационный номер E 872 AW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Исатайского района»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31514 регистрационный номер E 041 РК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Исатайского района»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315192-017 регистрационный номер E 698 BU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«Исатайский районный отдел культуры и развития языков»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31512 регистрационный номер E 404 В0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 хозяйства Исатайского района»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31514 регистрационный номер E 926 АЕ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«Исатайский районный отдел образования»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Паз 32050  регистрационный номер E 435 АЕ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«Исатайский районный отдел образования»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Паз 3205-110  регистрационный номер E 388 ВМ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«Исатайский районный отдел образования»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Паз 320540 регистрационный номер E 948 BF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«Общеобразовательная Аккистауская средняя школа»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21213 регистрационный номер E 529 BY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«Общеобразовательная средняя школа имени Абая»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21213  регистрационный номер 266 AF 06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«Общеобразовательная средняя школа имени Хамидоллы Наубетова»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31512  регистрационный номер E 604 BO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«Общеобразовательная Жаскайратская начальная школа»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21213  регистрационный номер E 102 BP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«Общеобразовательная Кызылуйская основная школа»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- государственное учреждение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