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0751" w14:textId="5fd07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Исатайском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19 ноября 2015 года № 285-V. Зарегистрировано Департаментом юстиции Атырауской области 15 декабря 2015 года № 3396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Исатайского районного маслихата Атырауской области от 13.06.2022 № </w:t>
      </w:r>
      <w:r>
        <w:rPr>
          <w:rFonts w:ascii="Times New Roman"/>
          <w:b w:val="false"/>
          <w:i w:val="false"/>
          <w:color w:val="ff0000"/>
          <w:sz w:val="28"/>
        </w:rPr>
        <w:t>137-VII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"О некоторых вопросах компенсации повышения тарифов абонентской платы за оказание услуг телекоммуникаций социально защищаемым гражданам", Исатайский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Исатайского районного маслихата Атырауской области от 12.07.2023 № </w:t>
      </w:r>
      <w:r>
        <w:rPr>
          <w:rFonts w:ascii="Times New Roman"/>
          <w:b w:val="false"/>
          <w:i w:val="false"/>
          <w:color w:val="000000"/>
          <w:sz w:val="28"/>
        </w:rPr>
        <w:t>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размер и порядок оказания жилищной помощи в Исатайском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Исатайского районного маслихата Атырауской области от 13.06.2022 № </w:t>
      </w:r>
      <w:r>
        <w:rPr>
          <w:rFonts w:ascii="Times New Roman"/>
          <w:b w:val="false"/>
          <w:i w:val="false"/>
          <w:color w:val="000000"/>
          <w:sz w:val="28"/>
        </w:rPr>
        <w:t>137-VII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(А. Ахметжанова) районного маслихата по вопросам соблюдения законности, социальной, правовой защиты населения, государственной службы и противодействию коррупции, депутатской этики.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ХХХIII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№ 285-V от 19 ноября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районного маслихата от 19 ноября 2015 года № 285-V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Исатайском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Исатайского районного маслихата Атырауской области от 13.06.2022 № </w:t>
      </w:r>
      <w:r>
        <w:rPr>
          <w:rFonts w:ascii="Times New Roman"/>
          <w:b w:val="false"/>
          <w:i w:val="false"/>
          <w:color w:val="ff0000"/>
          <w:sz w:val="28"/>
        </w:rPr>
        <w:t>137-VII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Исатайском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"Исатайский районный отдел занятости, социальных программ и регистрации актов гражданского состояния" (далее – уполномоченный орган).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Правил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Исатайского районного маслихата Атырауской области от 12.07.2023 № </w:t>
      </w:r>
      <w:r>
        <w:rPr>
          <w:rFonts w:ascii="Times New Roman"/>
          <w:b w:val="false"/>
          <w:i w:val="false"/>
          <w:color w:val="000000"/>
          <w:sz w:val="28"/>
        </w:rPr>
        <w:t>30-VIII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